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75" w:rsidRDefault="004D577A" w:rsidP="00754B3C">
      <w:pPr>
        <w:jc w:val="both"/>
        <w:rPr>
          <w:rFonts w:cstheme="minorHAnsi"/>
          <w:sz w:val="28"/>
          <w:szCs w:val="28"/>
          <w:lang w:val="ru-RU"/>
        </w:rPr>
      </w:pPr>
      <w:r w:rsidRPr="004D577A">
        <w:rPr>
          <w:rFonts w:cstheme="minorHAnsi"/>
          <w:sz w:val="28"/>
          <w:szCs w:val="28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34.25pt" o:ole="">
            <v:imagedata r:id="rId5" o:title=""/>
          </v:shape>
          <o:OLEObject Type="Embed" ProgID="AcroExch.Document.11" ShapeID="_x0000_i1025" DrawAspect="Content" ObjectID="_1552247369" r:id="rId6"/>
        </w:object>
      </w:r>
    </w:p>
    <w:p w:rsidR="002523F7" w:rsidRDefault="00754B3C" w:rsidP="00754B3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Цель воспитательной работы:</w:t>
      </w:r>
    </w:p>
    <w:p w:rsidR="00754B3C" w:rsidRDefault="00754B3C" w:rsidP="00754B3C">
      <w:pPr>
        <w:ind w:firstLine="708"/>
        <w:jc w:val="both"/>
        <w:rPr>
          <w:sz w:val="28"/>
          <w:szCs w:val="28"/>
          <w:lang w:val="ru-RU"/>
        </w:rPr>
      </w:pPr>
      <w:r w:rsidRPr="00754B3C">
        <w:rPr>
          <w:sz w:val="28"/>
          <w:szCs w:val="28"/>
          <w:lang w:val="ru-RU"/>
        </w:rPr>
        <w:t>Создание условий для развития познавательной мотивации, познавательного интереса и творческих способностей учащихся, воспитание их физически, духовно и нравственно здоровыми гражданами, приобщение к культурным традициям своего народа, подготовка к служению, как на военном, так и гражданском поприще.</w:t>
      </w:r>
    </w:p>
    <w:p w:rsidR="00754B3C" w:rsidRDefault="00754B3C" w:rsidP="00754B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Приоритетными направлениями воспитательной работы являются:</w:t>
      </w:r>
    </w:p>
    <w:p w:rsidR="00754B3C" w:rsidRPr="00754B3C" w:rsidRDefault="00754B3C" w:rsidP="00754B3C">
      <w:pPr>
        <w:pStyle w:val="aa"/>
        <w:numPr>
          <w:ilvl w:val="0"/>
          <w:numId w:val="34"/>
        </w:numPr>
        <w:jc w:val="both"/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Совершенствование системы работы классного руководителя направленное на сохранение и укрепление здоровья кадет, привитие им навыков здорового образа жизни.</w:t>
      </w:r>
    </w:p>
    <w:p w:rsidR="00754B3C" w:rsidRPr="00754B3C" w:rsidRDefault="00754B3C" w:rsidP="00754B3C">
      <w:pPr>
        <w:pStyle w:val="aa"/>
        <w:numPr>
          <w:ilvl w:val="0"/>
          <w:numId w:val="34"/>
        </w:numPr>
        <w:jc w:val="both"/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Системный подход к решению проблемы педагогического сопровождения семьи в вопросах воспитания.</w:t>
      </w:r>
    </w:p>
    <w:p w:rsidR="00754B3C" w:rsidRPr="00754B3C" w:rsidRDefault="00754B3C" w:rsidP="00754B3C">
      <w:pPr>
        <w:pStyle w:val="aa"/>
        <w:numPr>
          <w:ilvl w:val="0"/>
          <w:numId w:val="34"/>
        </w:numPr>
        <w:jc w:val="both"/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Формирование личности с активной гражданской позицией, сопричастной к судьбе Отечества, адаптированной к жизни общества.</w:t>
      </w:r>
    </w:p>
    <w:p w:rsidR="00754B3C" w:rsidRPr="00754B3C" w:rsidRDefault="00754B3C" w:rsidP="00754B3C">
      <w:pPr>
        <w:pStyle w:val="aa"/>
        <w:numPr>
          <w:ilvl w:val="0"/>
          <w:numId w:val="34"/>
        </w:numPr>
        <w:jc w:val="both"/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Расширение социально-психологического обеспечения учебно-воспитательного процесса.</w:t>
      </w:r>
    </w:p>
    <w:p w:rsidR="00754B3C" w:rsidRDefault="00754B3C" w:rsidP="00754B3C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Задачи воспитательной работы:</w:t>
      </w:r>
    </w:p>
    <w:p w:rsidR="00754B3C" w:rsidRPr="00754B3C" w:rsidRDefault="00754B3C" w:rsidP="00754B3C">
      <w:pPr>
        <w:numPr>
          <w:ilvl w:val="1"/>
          <w:numId w:val="35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 w:rsidRPr="00754B3C">
        <w:rPr>
          <w:sz w:val="28"/>
          <w:szCs w:val="28"/>
          <w:lang w:val="ru-RU"/>
        </w:rPr>
        <w:t>Создание системы социально – педагогической, психологической, и правовой защиты учащихся;</w:t>
      </w:r>
    </w:p>
    <w:p w:rsidR="00754B3C" w:rsidRPr="00754B3C" w:rsidRDefault="00754B3C" w:rsidP="00754B3C">
      <w:pPr>
        <w:numPr>
          <w:ilvl w:val="1"/>
          <w:numId w:val="3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 w:rsidRPr="00754B3C">
        <w:rPr>
          <w:sz w:val="28"/>
          <w:szCs w:val="28"/>
        </w:rPr>
        <w:t>Совершенствование</w:t>
      </w:r>
      <w:proofErr w:type="spellEnd"/>
      <w:r w:rsidRPr="00754B3C">
        <w:rPr>
          <w:sz w:val="28"/>
          <w:szCs w:val="28"/>
        </w:rPr>
        <w:t xml:space="preserve"> </w:t>
      </w:r>
      <w:proofErr w:type="spellStart"/>
      <w:r w:rsidRPr="00754B3C">
        <w:rPr>
          <w:sz w:val="28"/>
          <w:szCs w:val="28"/>
        </w:rPr>
        <w:t>системы</w:t>
      </w:r>
      <w:proofErr w:type="spellEnd"/>
      <w:r w:rsidRPr="00754B3C">
        <w:rPr>
          <w:sz w:val="28"/>
          <w:szCs w:val="28"/>
        </w:rPr>
        <w:t xml:space="preserve"> </w:t>
      </w:r>
      <w:proofErr w:type="spellStart"/>
      <w:r w:rsidRPr="00754B3C">
        <w:rPr>
          <w:sz w:val="28"/>
          <w:szCs w:val="28"/>
        </w:rPr>
        <w:t>воспитательной</w:t>
      </w:r>
      <w:proofErr w:type="spellEnd"/>
      <w:r w:rsidRPr="00754B3C">
        <w:rPr>
          <w:sz w:val="28"/>
          <w:szCs w:val="28"/>
        </w:rPr>
        <w:t xml:space="preserve"> </w:t>
      </w:r>
      <w:proofErr w:type="spellStart"/>
      <w:r w:rsidRPr="00754B3C">
        <w:rPr>
          <w:sz w:val="28"/>
          <w:szCs w:val="28"/>
        </w:rPr>
        <w:t>работы</w:t>
      </w:r>
      <w:proofErr w:type="spellEnd"/>
      <w:r w:rsidRPr="00754B3C">
        <w:rPr>
          <w:sz w:val="28"/>
          <w:szCs w:val="28"/>
        </w:rPr>
        <w:t>;</w:t>
      </w:r>
    </w:p>
    <w:p w:rsidR="00754B3C" w:rsidRPr="00754B3C" w:rsidRDefault="00754B3C" w:rsidP="00754B3C">
      <w:pPr>
        <w:numPr>
          <w:ilvl w:val="1"/>
          <w:numId w:val="35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 w:rsidRPr="00754B3C">
        <w:rPr>
          <w:sz w:val="28"/>
          <w:szCs w:val="28"/>
          <w:lang w:val="ru-RU"/>
        </w:rPr>
        <w:t>Совершенствование оздоровительной работы с кадетами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754B3C" w:rsidRPr="00754B3C" w:rsidRDefault="00754B3C" w:rsidP="00754B3C">
      <w:pPr>
        <w:numPr>
          <w:ilvl w:val="1"/>
          <w:numId w:val="35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 w:rsidRPr="00754B3C">
        <w:rPr>
          <w:sz w:val="28"/>
          <w:szCs w:val="28"/>
          <w:lang w:val="ru-RU"/>
        </w:rPr>
        <w:t>Усиление работы по активизации самоуправления;</w:t>
      </w:r>
    </w:p>
    <w:p w:rsidR="00754B3C" w:rsidRPr="00754B3C" w:rsidRDefault="00754B3C" w:rsidP="00754B3C">
      <w:pPr>
        <w:tabs>
          <w:tab w:val="left" w:pos="0"/>
        </w:tabs>
        <w:ind w:right="57" w:firstLine="85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754B3C">
        <w:rPr>
          <w:sz w:val="28"/>
          <w:szCs w:val="28"/>
          <w:lang w:val="ru-RU"/>
        </w:rPr>
        <w:t>.  Считать приоритетными направлениями работы методического объединения в воспитательной работе</w:t>
      </w:r>
      <w:r w:rsidRPr="00754B3C">
        <w:rPr>
          <w:sz w:val="28"/>
          <w:szCs w:val="28"/>
        </w:rPr>
        <w:t> </w:t>
      </w:r>
      <w:r w:rsidRPr="00754B3C">
        <w:rPr>
          <w:sz w:val="28"/>
          <w:szCs w:val="28"/>
          <w:lang w:val="ru-RU"/>
        </w:rPr>
        <w:t xml:space="preserve"> на новый учебный год: познавательное, </w:t>
      </w:r>
      <w:proofErr w:type="gramStart"/>
      <w:r w:rsidRPr="00754B3C">
        <w:rPr>
          <w:sz w:val="28"/>
          <w:szCs w:val="28"/>
          <w:lang w:val="ru-RU"/>
        </w:rPr>
        <w:t>художественное–эстетическое</w:t>
      </w:r>
      <w:proofErr w:type="gramEnd"/>
      <w:r w:rsidRPr="00754B3C">
        <w:rPr>
          <w:sz w:val="28"/>
          <w:szCs w:val="28"/>
          <w:lang w:val="ru-RU"/>
        </w:rPr>
        <w:t>, гражданско-патриотическое, трудовое, спортивное, формирование здорового образа жизни, семья.</w:t>
      </w:r>
    </w:p>
    <w:p w:rsidR="00754B3C" w:rsidRDefault="00754B3C" w:rsidP="00754B3C">
      <w:pPr>
        <w:ind w:right="57"/>
        <w:jc w:val="both"/>
        <w:rPr>
          <w:sz w:val="28"/>
          <w:szCs w:val="28"/>
          <w:lang w:val="ru-RU"/>
        </w:rPr>
      </w:pPr>
    </w:p>
    <w:p w:rsidR="00754B3C" w:rsidRDefault="00754B3C" w:rsidP="00754B3C">
      <w:pPr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характеристики кадета</w:t>
      </w:r>
    </w:p>
    <w:p w:rsidR="00754B3C" w:rsidRDefault="00754B3C" w:rsidP="00754B3C">
      <w:pPr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человек:</w:t>
      </w:r>
    </w:p>
    <w:p w:rsidR="00754B3C" w:rsidRDefault="00754B3C" w:rsidP="00754B3C">
      <w:pPr>
        <w:pStyle w:val="aa"/>
        <w:numPr>
          <w:ilvl w:val="0"/>
          <w:numId w:val="36"/>
        </w:numPr>
        <w:ind w:right="5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Успешный</w:t>
      </w:r>
      <w:proofErr w:type="gramEnd"/>
      <w:r>
        <w:rPr>
          <w:sz w:val="28"/>
          <w:szCs w:val="28"/>
          <w:lang w:val="ru-RU"/>
        </w:rPr>
        <w:t xml:space="preserve"> в освоении базового стандарта</w:t>
      </w:r>
    </w:p>
    <w:p w:rsidR="00754B3C" w:rsidRDefault="00754B3C" w:rsidP="00754B3C">
      <w:pPr>
        <w:pStyle w:val="aa"/>
        <w:numPr>
          <w:ilvl w:val="0"/>
          <w:numId w:val="36"/>
        </w:numPr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Социально активный, законопослушный</w:t>
      </w:r>
    </w:p>
    <w:p w:rsidR="00754B3C" w:rsidRDefault="00754B3C" w:rsidP="00754B3C">
      <w:pPr>
        <w:pStyle w:val="aa"/>
        <w:numPr>
          <w:ilvl w:val="0"/>
          <w:numId w:val="36"/>
        </w:numPr>
        <w:ind w:right="5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Соблюдающий</w:t>
      </w:r>
      <w:proofErr w:type="gramEnd"/>
      <w:r>
        <w:rPr>
          <w:sz w:val="28"/>
          <w:szCs w:val="28"/>
          <w:lang w:val="ru-RU"/>
        </w:rPr>
        <w:t xml:space="preserve"> принципы равноправия</w:t>
      </w:r>
      <w:r w:rsidR="00335F52">
        <w:rPr>
          <w:sz w:val="28"/>
          <w:szCs w:val="28"/>
          <w:lang w:val="ru-RU"/>
        </w:rPr>
        <w:t xml:space="preserve"> и ненасилия в процессе взаимодействия</w:t>
      </w:r>
    </w:p>
    <w:p w:rsidR="00335F52" w:rsidRDefault="00335F52" w:rsidP="00754B3C">
      <w:pPr>
        <w:pStyle w:val="aa"/>
        <w:numPr>
          <w:ilvl w:val="0"/>
          <w:numId w:val="36"/>
        </w:numPr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Гражданин и патриот своей Родины</w:t>
      </w:r>
    </w:p>
    <w:p w:rsidR="00335F52" w:rsidRDefault="00335F52" w:rsidP="00754B3C">
      <w:pPr>
        <w:pStyle w:val="aa"/>
        <w:numPr>
          <w:ilvl w:val="0"/>
          <w:numId w:val="36"/>
        </w:numPr>
        <w:ind w:right="5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Ориентирующийся</w:t>
      </w:r>
      <w:proofErr w:type="gramEnd"/>
      <w:r>
        <w:rPr>
          <w:sz w:val="28"/>
          <w:szCs w:val="28"/>
          <w:lang w:val="ru-RU"/>
        </w:rPr>
        <w:t xml:space="preserve"> на гуманистические ценности свободы и творчества</w:t>
      </w:r>
    </w:p>
    <w:p w:rsidR="00335F52" w:rsidRDefault="00335F52" w:rsidP="00754B3C">
      <w:pPr>
        <w:pStyle w:val="aa"/>
        <w:numPr>
          <w:ilvl w:val="0"/>
          <w:numId w:val="36"/>
        </w:numPr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Постигающий собственный внутренний мир, имеющий потребность в самопознании и самореализации</w:t>
      </w:r>
    </w:p>
    <w:p w:rsidR="002523F7" w:rsidRPr="00335F52" w:rsidRDefault="00335F52" w:rsidP="00335F52">
      <w:pPr>
        <w:pStyle w:val="aa"/>
        <w:numPr>
          <w:ilvl w:val="0"/>
          <w:numId w:val="36"/>
        </w:numPr>
        <w:ind w:right="5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Взявший на себя ответственность за выбор жизненного пути</w:t>
      </w:r>
      <w:proofErr w:type="gramEnd"/>
    </w:p>
    <w:p w:rsidR="002523F7" w:rsidRPr="00754B3C" w:rsidRDefault="002523F7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2523F7" w:rsidRPr="00754B3C" w:rsidRDefault="002523F7" w:rsidP="00335F52">
      <w:pPr>
        <w:rPr>
          <w:rFonts w:cstheme="minorHAnsi"/>
          <w:sz w:val="28"/>
          <w:szCs w:val="28"/>
          <w:lang w:val="ru-RU"/>
        </w:rPr>
      </w:pPr>
    </w:p>
    <w:p w:rsidR="00335F52" w:rsidRDefault="00335F52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335F52" w:rsidRDefault="00335F52" w:rsidP="002523F7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Годовая циклограмма работы классного руководителя</w:t>
      </w:r>
    </w:p>
    <w:tbl>
      <w:tblPr>
        <w:tblStyle w:val="af3"/>
        <w:tblW w:w="0" w:type="auto"/>
        <w:tblLook w:val="04A0"/>
      </w:tblPr>
      <w:tblGrid>
        <w:gridCol w:w="1803"/>
        <w:gridCol w:w="7768"/>
      </w:tblGrid>
      <w:tr w:rsidR="00335F52" w:rsidTr="00335F52"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Основные мероприятия</w:t>
            </w:r>
          </w:p>
        </w:tc>
      </w:tr>
      <w:tr w:rsidR="00335F52" w:rsidTr="00335F52"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0" w:type="auto"/>
          </w:tcPr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Проверка классного журнала. </w:t>
            </w:r>
          </w:p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Встреча с родительским активом класса. </w:t>
            </w:r>
          </w:p>
          <w:p w:rsidR="00335F52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Работа по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внутриклассному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335F52" w:rsidRPr="004D577A" w:rsidTr="00335F52"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Еженедельно</w:t>
            </w:r>
          </w:p>
        </w:tc>
        <w:tc>
          <w:tcPr>
            <w:tcW w:w="0" w:type="auto"/>
          </w:tcPr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Контроль проведения самоподготовки. </w:t>
            </w:r>
          </w:p>
          <w:p w:rsidR="00335F52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Анализ воспитательных мероприятий</w:t>
            </w:r>
          </w:p>
        </w:tc>
      </w:tr>
      <w:tr w:rsidR="00335F52" w:rsidRPr="004D577A" w:rsidTr="00335F52"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0" w:type="auto"/>
          </w:tcPr>
          <w:p w:rsidR="00335F52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Утверждение плана воспитательной работы на 2016-2017 учебный год.</w:t>
            </w:r>
          </w:p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приказов к новому учебному году</w:t>
            </w:r>
          </w:p>
        </w:tc>
      </w:tr>
      <w:tr w:rsidR="00335F52" w:rsidTr="00335F52"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335F52" w:rsidRDefault="00335F52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35F52" w:rsidRPr="004D577A" w:rsidTr="00335F52"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335F52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Составление плана работы на осенние каникулы</w:t>
            </w:r>
          </w:p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и проведение ритуала принятия в кадеты России</w:t>
            </w:r>
          </w:p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Планирование воспитательной работы на 2-ю четверть 2016-2017 учебного года</w:t>
            </w:r>
          </w:p>
        </w:tc>
      </w:tr>
      <w:tr w:rsidR="00335F52" w:rsidTr="00335F52"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335F52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Анализ воспитательной работы за 1 четверть. Работа в осенние каникулы. </w:t>
            </w:r>
          </w:p>
        </w:tc>
      </w:tr>
      <w:tr w:rsidR="00335F52" w:rsidRPr="004D577A" w:rsidTr="00335F52">
        <w:tc>
          <w:tcPr>
            <w:tcW w:w="0" w:type="auto"/>
          </w:tcPr>
          <w:p w:rsidR="00335F52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</w:tcPr>
          <w:p w:rsidR="00335F52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Проведение новогодних праздников</w:t>
            </w:r>
          </w:p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Планирование воспитательной работы на 3-ю четверть</w:t>
            </w:r>
          </w:p>
        </w:tc>
      </w:tr>
      <w:tr w:rsidR="00667C9D" w:rsidRPr="004D577A" w:rsidTr="00335F52">
        <w:tc>
          <w:tcPr>
            <w:tcW w:w="0" w:type="auto"/>
          </w:tcPr>
          <w:p w:rsidR="00667C9D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0" w:type="auto"/>
          </w:tcPr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Анализ воспитательной работы за 2-ю четверть</w:t>
            </w:r>
          </w:p>
        </w:tc>
      </w:tr>
      <w:tr w:rsidR="00667C9D" w:rsidRPr="004D577A" w:rsidTr="00335F52">
        <w:tc>
          <w:tcPr>
            <w:tcW w:w="0" w:type="auto"/>
          </w:tcPr>
          <w:p w:rsidR="00667C9D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0" w:type="auto"/>
          </w:tcPr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ко Дню защитника Отечества, подготовка к празднику 8 Марта</w:t>
            </w:r>
          </w:p>
        </w:tc>
      </w:tr>
      <w:tr w:rsidR="00667C9D" w:rsidTr="00335F52">
        <w:tc>
          <w:tcPr>
            <w:tcW w:w="0" w:type="auto"/>
          </w:tcPr>
          <w:p w:rsidR="00667C9D" w:rsidRDefault="00667C9D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667C9D" w:rsidRDefault="00667C9D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Планирование работы на 4-ю четверть. Анализ воспитательной работы за 3-ю четверть</w:t>
            </w:r>
            <w:r w:rsidR="00393F7E">
              <w:rPr>
                <w:rFonts w:cstheme="minorHAnsi"/>
                <w:sz w:val="28"/>
                <w:szCs w:val="28"/>
                <w:lang w:val="ru-RU"/>
              </w:rPr>
              <w:t xml:space="preserve">. Планирование работы в весенние каникулы. </w:t>
            </w:r>
          </w:p>
        </w:tc>
      </w:tr>
      <w:tr w:rsidR="00393F7E" w:rsidRPr="004D577A" w:rsidTr="00335F52">
        <w:tc>
          <w:tcPr>
            <w:tcW w:w="0" w:type="auto"/>
          </w:tcPr>
          <w:p w:rsidR="00393F7E" w:rsidRDefault="00393F7E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0" w:type="auto"/>
          </w:tcPr>
          <w:p w:rsidR="00393F7E" w:rsidRDefault="00393F7E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к празднику День Победы.</w:t>
            </w:r>
          </w:p>
        </w:tc>
      </w:tr>
      <w:tr w:rsidR="00393F7E" w:rsidRPr="004D577A" w:rsidTr="00335F52">
        <w:tc>
          <w:tcPr>
            <w:tcW w:w="0" w:type="auto"/>
          </w:tcPr>
          <w:p w:rsidR="00393F7E" w:rsidRDefault="00393F7E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0" w:type="auto"/>
          </w:tcPr>
          <w:p w:rsidR="00393F7E" w:rsidRDefault="00393F7E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к практическим полевым занятиям. Составление плана работы на летние каникулы</w:t>
            </w:r>
          </w:p>
        </w:tc>
      </w:tr>
      <w:tr w:rsidR="00393F7E" w:rsidRPr="004D577A" w:rsidTr="00335F52">
        <w:tc>
          <w:tcPr>
            <w:tcW w:w="0" w:type="auto"/>
          </w:tcPr>
          <w:p w:rsidR="00393F7E" w:rsidRDefault="00393F7E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0" w:type="auto"/>
          </w:tcPr>
          <w:p w:rsidR="00393F7E" w:rsidRDefault="00393F7E" w:rsidP="00667C9D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Анализ воспитательной работы за 2016-2017 учебный год. Планирование воспитательной работы на 2017-2018 учебный год.</w:t>
            </w:r>
          </w:p>
        </w:tc>
      </w:tr>
    </w:tbl>
    <w:p w:rsidR="00335F52" w:rsidRDefault="00335F52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393F7E" w:rsidRDefault="00393F7E" w:rsidP="002523F7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Военно-патриотическое и гражданско-правовое воспитание</w:t>
      </w:r>
    </w:p>
    <w:tbl>
      <w:tblPr>
        <w:tblStyle w:val="af3"/>
        <w:tblW w:w="0" w:type="auto"/>
        <w:tblLook w:val="04A0"/>
      </w:tblPr>
      <w:tblGrid>
        <w:gridCol w:w="1725"/>
        <w:gridCol w:w="7846"/>
      </w:tblGrid>
      <w:tr w:rsidR="00393F7E" w:rsidRPr="004D577A" w:rsidTr="00393F7E">
        <w:tc>
          <w:tcPr>
            <w:tcW w:w="0" w:type="auto"/>
          </w:tcPr>
          <w:p w:rsidR="00393F7E" w:rsidRDefault="00393F7E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0" w:type="auto"/>
          </w:tcPr>
          <w:p w:rsidR="00393F7E" w:rsidRDefault="00393F7E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Участие в региональных, районных, школьных мероприятиях</w:t>
            </w:r>
          </w:p>
        </w:tc>
      </w:tr>
      <w:tr w:rsidR="00393F7E" w:rsidRPr="004D577A" w:rsidTr="00393F7E">
        <w:tc>
          <w:tcPr>
            <w:tcW w:w="0" w:type="auto"/>
          </w:tcPr>
          <w:p w:rsidR="00393F7E" w:rsidRDefault="00393F7E" w:rsidP="00393F7E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Раз в год</w:t>
            </w:r>
          </w:p>
        </w:tc>
        <w:tc>
          <w:tcPr>
            <w:tcW w:w="0" w:type="auto"/>
          </w:tcPr>
          <w:p w:rsidR="00393F7E" w:rsidRDefault="00393F7E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Смотр строя и песни, военно-патриотическая игра «Зарница»</w:t>
            </w:r>
          </w:p>
        </w:tc>
      </w:tr>
      <w:tr w:rsidR="00393F7E" w:rsidRPr="004D577A" w:rsidTr="00393F7E">
        <w:tc>
          <w:tcPr>
            <w:tcW w:w="0" w:type="auto"/>
          </w:tcPr>
          <w:p w:rsidR="00393F7E" w:rsidRDefault="00393F7E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393F7E" w:rsidRDefault="00393F7E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Туристический слет</w:t>
            </w:r>
          </w:p>
          <w:p w:rsidR="00B0553A" w:rsidRDefault="00B0553A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Экскурсия в музей ЧВВАКУШ</w:t>
            </w:r>
          </w:p>
        </w:tc>
      </w:tr>
      <w:tr w:rsidR="00393F7E" w:rsidRPr="004D577A" w:rsidTr="00393F7E">
        <w:tc>
          <w:tcPr>
            <w:tcW w:w="0" w:type="auto"/>
          </w:tcPr>
          <w:p w:rsidR="00393F7E" w:rsidRDefault="00B0553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393F7E" w:rsidRDefault="00B0553A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Экскурсия в музей МБОУ СОШ № 53 имени 96-й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Шуменской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танковой бригады</w:t>
            </w:r>
          </w:p>
        </w:tc>
      </w:tr>
      <w:tr w:rsidR="00B0553A" w:rsidRPr="004D577A" w:rsidTr="00393F7E">
        <w:tc>
          <w:tcPr>
            <w:tcW w:w="0" w:type="auto"/>
          </w:tcPr>
          <w:p w:rsidR="00B0553A" w:rsidRDefault="00B0553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B0553A" w:rsidRDefault="00592DEE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музей «Память» МАОУ СОШ № 30</w:t>
            </w:r>
          </w:p>
        </w:tc>
      </w:tr>
      <w:tr w:rsidR="00B0553A" w:rsidRPr="004D577A" w:rsidTr="00393F7E">
        <w:tc>
          <w:tcPr>
            <w:tcW w:w="0" w:type="auto"/>
          </w:tcPr>
          <w:p w:rsidR="00B0553A" w:rsidRDefault="00B0553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</w:tcPr>
          <w:p w:rsidR="00B0553A" w:rsidRDefault="0099480B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музей МБОУ Гимназии № 1</w:t>
            </w:r>
          </w:p>
        </w:tc>
      </w:tr>
      <w:tr w:rsidR="00B0553A" w:rsidRPr="004D577A" w:rsidTr="00393F7E">
        <w:tc>
          <w:tcPr>
            <w:tcW w:w="0" w:type="auto"/>
          </w:tcPr>
          <w:p w:rsidR="00B0553A" w:rsidRDefault="00B0553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0" w:type="auto"/>
          </w:tcPr>
          <w:p w:rsidR="00B0553A" w:rsidRDefault="00AB67E5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Экскурсия в музей « Блокадное братство» МАОУ СОШ № 153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г. Челябинска</w:t>
            </w:r>
          </w:p>
        </w:tc>
      </w:tr>
      <w:tr w:rsidR="00B0553A" w:rsidRPr="004D577A" w:rsidTr="00393F7E">
        <w:tc>
          <w:tcPr>
            <w:tcW w:w="0" w:type="auto"/>
          </w:tcPr>
          <w:p w:rsidR="00B0553A" w:rsidRDefault="00B0553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B0553A" w:rsidRDefault="007838B3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музей «Быт народов Урала» МАОУ СОШ № 107 г. Челябинска</w:t>
            </w:r>
          </w:p>
        </w:tc>
      </w:tr>
      <w:tr w:rsidR="00B0553A" w:rsidRPr="004D577A" w:rsidTr="00393F7E">
        <w:tc>
          <w:tcPr>
            <w:tcW w:w="0" w:type="auto"/>
          </w:tcPr>
          <w:p w:rsidR="00B0553A" w:rsidRDefault="00B0553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B0553A" w:rsidRDefault="007838B3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музей «На стыке эпох» МОУ СОШ № 36 г. Челябинска</w:t>
            </w:r>
          </w:p>
        </w:tc>
      </w:tr>
      <w:tr w:rsidR="00B0553A" w:rsidRPr="004D577A" w:rsidTr="00393F7E">
        <w:tc>
          <w:tcPr>
            <w:tcW w:w="0" w:type="auto"/>
          </w:tcPr>
          <w:p w:rsidR="00B0553A" w:rsidRDefault="00B0553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0" w:type="auto"/>
          </w:tcPr>
          <w:p w:rsidR="00B0553A" w:rsidRDefault="00724C75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историко-краеведческий этнографический музей МАОУ СОШ № 104 г. Челябинска</w:t>
            </w:r>
          </w:p>
        </w:tc>
      </w:tr>
      <w:tr w:rsidR="00B0553A" w:rsidRPr="004D577A" w:rsidTr="00393F7E">
        <w:tc>
          <w:tcPr>
            <w:tcW w:w="0" w:type="auto"/>
          </w:tcPr>
          <w:p w:rsidR="00B0553A" w:rsidRDefault="00B0553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0" w:type="auto"/>
          </w:tcPr>
          <w:p w:rsidR="00B0553A" w:rsidRDefault="00724C75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Экскурсия в Краеведческий музей 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г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>. Челябинска</w:t>
            </w:r>
          </w:p>
        </w:tc>
      </w:tr>
    </w:tbl>
    <w:p w:rsidR="00393F7E" w:rsidRDefault="00393F7E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2523F7" w:rsidRPr="00754B3C" w:rsidRDefault="002523F7" w:rsidP="002523F7">
      <w:pPr>
        <w:jc w:val="center"/>
        <w:rPr>
          <w:rFonts w:cstheme="minorHAnsi"/>
          <w:sz w:val="28"/>
          <w:szCs w:val="28"/>
          <w:lang w:val="ru-RU"/>
        </w:rPr>
      </w:pPr>
      <w:r w:rsidRPr="00754B3C">
        <w:rPr>
          <w:rFonts w:cstheme="minorHAnsi"/>
          <w:sz w:val="28"/>
          <w:szCs w:val="28"/>
          <w:lang w:val="ru-RU"/>
        </w:rPr>
        <w:t>Мероприятия к дням Воинской Славы</w:t>
      </w:r>
    </w:p>
    <w:tbl>
      <w:tblPr>
        <w:tblStyle w:val="af3"/>
        <w:tblW w:w="0" w:type="auto"/>
        <w:tblLook w:val="04A0"/>
      </w:tblPr>
      <w:tblGrid>
        <w:gridCol w:w="1379"/>
        <w:gridCol w:w="5670"/>
        <w:gridCol w:w="2522"/>
      </w:tblGrid>
      <w:tr w:rsidR="00092316" w:rsidRPr="00667C9D" w:rsidTr="00092316"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воинской славы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Мероприятия</w:t>
            </w:r>
          </w:p>
        </w:tc>
      </w:tr>
      <w:tr w:rsidR="00092316" w:rsidRPr="00754B3C" w:rsidTr="00092316"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08</w:t>
            </w:r>
          </w:p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Бородинского сражения русской армии под командованием М.И. Кутузова с французской армией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стенгазеты</w:t>
            </w:r>
          </w:p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Классный час</w:t>
            </w:r>
          </w:p>
        </w:tc>
      </w:tr>
      <w:tr w:rsidR="00092316" w:rsidRPr="00754B3C" w:rsidTr="00092316"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11</w:t>
            </w:r>
          </w:p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Тендра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(1790)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Просмотр фильма «Адмирал Ушаков»</w:t>
            </w:r>
          </w:p>
        </w:tc>
      </w:tr>
      <w:tr w:rsidR="00092316" w:rsidRPr="00754B3C" w:rsidTr="00092316"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21</w:t>
            </w:r>
          </w:p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Викторина «Это поле Куликово»</w:t>
            </w:r>
          </w:p>
        </w:tc>
      </w:tr>
      <w:tr w:rsidR="00092316" w:rsidRPr="00754B3C" w:rsidTr="00092316"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4 ноября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Классный час</w:t>
            </w:r>
          </w:p>
        </w:tc>
      </w:tr>
      <w:tr w:rsidR="00092316" w:rsidRPr="00754B3C" w:rsidTr="00092316"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7 ноября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проведения военного парада на Красной площади в ознаменование 24 годовщины Великой Октябрьской социалистической революции (1941 год)</w:t>
            </w:r>
          </w:p>
        </w:tc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092316" w:rsidRPr="00754B3C" w:rsidTr="00092316">
        <w:tc>
          <w:tcPr>
            <w:tcW w:w="0" w:type="auto"/>
          </w:tcPr>
          <w:p w:rsidR="00092316" w:rsidRPr="00754B3C" w:rsidRDefault="0009231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 декабря</w:t>
            </w:r>
          </w:p>
        </w:tc>
        <w:tc>
          <w:tcPr>
            <w:tcW w:w="0" w:type="auto"/>
          </w:tcPr>
          <w:p w:rsidR="00092316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победы русской эскадры под командованием П.С. Нахимова над турецкой эскадрой у мыса Синоп (1853 год)</w:t>
            </w:r>
          </w:p>
        </w:tc>
        <w:tc>
          <w:tcPr>
            <w:tcW w:w="0" w:type="auto"/>
          </w:tcPr>
          <w:p w:rsidR="00092316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Просмотр фильма «Адмирал Нахимов»</w:t>
            </w:r>
          </w:p>
        </w:tc>
      </w:tr>
      <w:tr w:rsidR="00F70242" w:rsidRPr="00754B3C" w:rsidTr="00092316">
        <w:tc>
          <w:tcPr>
            <w:tcW w:w="0" w:type="auto"/>
          </w:tcPr>
          <w:p w:rsidR="00F70242" w:rsidRPr="00754B3C" w:rsidRDefault="00F7024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5 декабря</w:t>
            </w:r>
          </w:p>
        </w:tc>
        <w:tc>
          <w:tcPr>
            <w:tcW w:w="0" w:type="auto"/>
          </w:tcPr>
          <w:p w:rsidR="00F70242" w:rsidRPr="00754B3C" w:rsidRDefault="00F7024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начала контрнаступлений советских войск против немецко-фашистских войск в битве под Москвой (1941 год)</w:t>
            </w:r>
          </w:p>
        </w:tc>
        <w:tc>
          <w:tcPr>
            <w:tcW w:w="0" w:type="auto"/>
            <w:vMerge w:val="restart"/>
          </w:tcPr>
          <w:p w:rsidR="00F70242" w:rsidRPr="00754B3C" w:rsidRDefault="00F7024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F70242" w:rsidRPr="004D577A" w:rsidTr="00092316">
        <w:tc>
          <w:tcPr>
            <w:tcW w:w="0" w:type="auto"/>
          </w:tcPr>
          <w:p w:rsidR="00F70242" w:rsidRPr="00754B3C" w:rsidRDefault="00F7024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9 декабря</w:t>
            </w:r>
          </w:p>
        </w:tc>
        <w:tc>
          <w:tcPr>
            <w:tcW w:w="0" w:type="auto"/>
          </w:tcPr>
          <w:p w:rsidR="00F70242" w:rsidRPr="00754B3C" w:rsidRDefault="00F70242" w:rsidP="002523F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Героев Отечества в России</w:t>
            </w:r>
          </w:p>
        </w:tc>
        <w:tc>
          <w:tcPr>
            <w:tcW w:w="0" w:type="auto"/>
            <w:vMerge/>
          </w:tcPr>
          <w:p w:rsidR="00F70242" w:rsidRPr="00754B3C" w:rsidRDefault="00F7024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092316" w:rsidRPr="00754B3C" w:rsidTr="00092316">
        <w:tc>
          <w:tcPr>
            <w:tcW w:w="0" w:type="auto"/>
          </w:tcPr>
          <w:p w:rsidR="00092316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24 декабря</w:t>
            </w:r>
          </w:p>
        </w:tc>
        <w:tc>
          <w:tcPr>
            <w:tcW w:w="0" w:type="auto"/>
          </w:tcPr>
          <w:p w:rsidR="00092316" w:rsidRPr="00754B3C" w:rsidRDefault="000C0C48" w:rsidP="000C0C48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0" w:type="auto"/>
          </w:tcPr>
          <w:p w:rsidR="00092316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Просмотр фильма</w:t>
            </w:r>
          </w:p>
        </w:tc>
      </w:tr>
      <w:tr w:rsidR="00092316" w:rsidRPr="004D577A" w:rsidTr="00092316">
        <w:tc>
          <w:tcPr>
            <w:tcW w:w="0" w:type="auto"/>
          </w:tcPr>
          <w:p w:rsidR="00092316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27 января</w:t>
            </w:r>
          </w:p>
        </w:tc>
        <w:tc>
          <w:tcPr>
            <w:tcW w:w="0" w:type="auto"/>
          </w:tcPr>
          <w:p w:rsidR="00092316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снятия блокады города Ленинграда (1944 год)</w:t>
            </w:r>
          </w:p>
        </w:tc>
        <w:tc>
          <w:tcPr>
            <w:tcW w:w="0" w:type="auto"/>
          </w:tcPr>
          <w:p w:rsidR="00092316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Просмотр фильма «Блокада Ленинграда»</w:t>
            </w:r>
          </w:p>
          <w:p w:rsidR="000C0C48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Выпуск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фотогазеты</w:t>
            </w:r>
          </w:p>
        </w:tc>
      </w:tr>
      <w:tr w:rsidR="000C0C48" w:rsidRPr="00754B3C" w:rsidTr="00092316">
        <w:tc>
          <w:tcPr>
            <w:tcW w:w="0" w:type="auto"/>
          </w:tcPr>
          <w:p w:rsidR="000C0C48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2 февраля</w:t>
            </w:r>
          </w:p>
        </w:tc>
        <w:tc>
          <w:tcPr>
            <w:tcW w:w="0" w:type="auto"/>
          </w:tcPr>
          <w:p w:rsidR="000C0C48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разгрома советскими войсками немецко-фашистских вой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ск в Ст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>алинградской битве (1943 год)</w:t>
            </w:r>
          </w:p>
        </w:tc>
        <w:tc>
          <w:tcPr>
            <w:tcW w:w="0" w:type="auto"/>
          </w:tcPr>
          <w:p w:rsidR="000C0C48" w:rsidRPr="00754B3C" w:rsidRDefault="000C0C48" w:rsidP="000C0C4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Просмотр фильма</w:t>
            </w:r>
          </w:p>
        </w:tc>
      </w:tr>
      <w:tr w:rsidR="000C0C48" w:rsidRPr="00754B3C" w:rsidTr="00092316">
        <w:tc>
          <w:tcPr>
            <w:tcW w:w="0" w:type="auto"/>
          </w:tcPr>
          <w:p w:rsidR="000C0C48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23 февраля</w:t>
            </w:r>
          </w:p>
        </w:tc>
        <w:tc>
          <w:tcPr>
            <w:tcW w:w="0" w:type="auto"/>
          </w:tcPr>
          <w:p w:rsidR="000C0C48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победы Красной армии над кайзеровскими войсками Германии (1918 год) - День защитников Отечества</w:t>
            </w:r>
          </w:p>
        </w:tc>
        <w:tc>
          <w:tcPr>
            <w:tcW w:w="0" w:type="auto"/>
          </w:tcPr>
          <w:p w:rsidR="000C0C48" w:rsidRPr="00754B3C" w:rsidRDefault="000C0C48" w:rsidP="000C0C4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Праздничный концерт</w:t>
            </w:r>
          </w:p>
          <w:p w:rsidR="000C0C48" w:rsidRPr="00754B3C" w:rsidRDefault="000C0C48" w:rsidP="000C0C4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0C0C48" w:rsidRPr="00754B3C" w:rsidTr="00092316">
        <w:tc>
          <w:tcPr>
            <w:tcW w:w="0" w:type="auto"/>
          </w:tcPr>
          <w:p w:rsidR="000C0C48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18 апреля</w:t>
            </w:r>
          </w:p>
        </w:tc>
        <w:tc>
          <w:tcPr>
            <w:tcW w:w="0" w:type="auto"/>
          </w:tcPr>
          <w:p w:rsidR="000C0C48" w:rsidRPr="00754B3C" w:rsidRDefault="000C0C48" w:rsidP="002523F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победы русских воинов князя Александра Невского над немецкими рыцарями на Чудском озере (Ледовое побоище 1242 год)</w:t>
            </w:r>
          </w:p>
        </w:tc>
        <w:tc>
          <w:tcPr>
            <w:tcW w:w="0" w:type="auto"/>
          </w:tcPr>
          <w:p w:rsidR="000C0C48" w:rsidRPr="00754B3C" w:rsidRDefault="000C0C48" w:rsidP="000C0C4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Просмотр фильма «Александр Невский»</w:t>
            </w:r>
          </w:p>
        </w:tc>
      </w:tr>
      <w:tr w:rsidR="000C0C48" w:rsidRPr="004D577A" w:rsidTr="00092316">
        <w:tc>
          <w:tcPr>
            <w:tcW w:w="0" w:type="auto"/>
          </w:tcPr>
          <w:p w:rsidR="000C0C48" w:rsidRPr="00754B3C" w:rsidRDefault="000C0C4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9 мая</w:t>
            </w:r>
          </w:p>
        </w:tc>
        <w:tc>
          <w:tcPr>
            <w:tcW w:w="0" w:type="auto"/>
          </w:tcPr>
          <w:p w:rsidR="000C0C48" w:rsidRPr="00754B3C" w:rsidRDefault="00334D7C" w:rsidP="002523F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Победа</w:t>
            </w:r>
            <w:r w:rsidR="000C0C48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советского народа в Великой Отечественной войне 1941 - 1945 годов (1945 год)</w:t>
            </w:r>
          </w:p>
        </w:tc>
        <w:tc>
          <w:tcPr>
            <w:tcW w:w="0" w:type="auto"/>
          </w:tcPr>
          <w:p w:rsidR="000C0C48" w:rsidRPr="00754B3C" w:rsidRDefault="000C0C48" w:rsidP="000C0C4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Урок мужества</w:t>
            </w:r>
          </w:p>
          <w:p w:rsidR="000C0C48" w:rsidRPr="00754B3C" w:rsidRDefault="000C0C48" w:rsidP="000C0C4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Участие в Параде Победы</w:t>
            </w:r>
          </w:p>
        </w:tc>
      </w:tr>
    </w:tbl>
    <w:p w:rsidR="002324AA" w:rsidRPr="00754B3C" w:rsidRDefault="002324AA" w:rsidP="00F70242">
      <w:pPr>
        <w:jc w:val="center"/>
        <w:rPr>
          <w:rFonts w:cstheme="minorHAnsi"/>
          <w:sz w:val="28"/>
          <w:szCs w:val="28"/>
          <w:lang w:val="ru-RU"/>
        </w:rPr>
      </w:pPr>
      <w:r w:rsidRPr="00754B3C">
        <w:rPr>
          <w:rFonts w:cstheme="minorHAnsi"/>
          <w:sz w:val="28"/>
          <w:szCs w:val="28"/>
          <w:lang w:val="ru-RU"/>
        </w:rPr>
        <w:t>Памятные даты в истории авиации</w:t>
      </w:r>
    </w:p>
    <w:tbl>
      <w:tblPr>
        <w:tblStyle w:val="af3"/>
        <w:tblW w:w="0" w:type="auto"/>
        <w:tblLook w:val="04A0"/>
      </w:tblPr>
      <w:tblGrid>
        <w:gridCol w:w="1484"/>
        <w:gridCol w:w="5769"/>
        <w:gridCol w:w="2318"/>
      </w:tblGrid>
      <w:tr w:rsidR="00E30676" w:rsidRPr="00754B3C" w:rsidTr="002324AA">
        <w:tc>
          <w:tcPr>
            <w:tcW w:w="0" w:type="auto"/>
          </w:tcPr>
          <w:p w:rsidR="002324AA" w:rsidRPr="00754B3C" w:rsidRDefault="002324A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2324AA" w:rsidRPr="00754B3C" w:rsidRDefault="002324A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Событие </w:t>
            </w:r>
          </w:p>
        </w:tc>
        <w:tc>
          <w:tcPr>
            <w:tcW w:w="0" w:type="auto"/>
          </w:tcPr>
          <w:p w:rsidR="002324AA" w:rsidRPr="00754B3C" w:rsidRDefault="002324A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Мероприятие</w:t>
            </w:r>
          </w:p>
        </w:tc>
      </w:tr>
      <w:tr w:rsidR="00E30676" w:rsidRPr="00754B3C" w:rsidTr="002324AA">
        <w:tc>
          <w:tcPr>
            <w:tcW w:w="0" w:type="auto"/>
          </w:tcPr>
          <w:p w:rsidR="00E30676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5.09.1857</w:t>
            </w:r>
          </w:p>
        </w:tc>
        <w:tc>
          <w:tcPr>
            <w:tcW w:w="0" w:type="auto"/>
          </w:tcPr>
          <w:p w:rsidR="00E30676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рождение Константина Эдуардовича Циолковского</w:t>
            </w:r>
          </w:p>
        </w:tc>
        <w:tc>
          <w:tcPr>
            <w:tcW w:w="0" w:type="auto"/>
            <w:vMerge w:val="restart"/>
          </w:tcPr>
          <w:p w:rsidR="00E30676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Беседа, выпуск фотогазеты</w:t>
            </w:r>
          </w:p>
        </w:tc>
      </w:tr>
      <w:tr w:rsidR="00E30676" w:rsidRPr="004D577A" w:rsidTr="002324AA">
        <w:tc>
          <w:tcPr>
            <w:tcW w:w="0" w:type="auto"/>
          </w:tcPr>
          <w:p w:rsidR="00E30676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9.09.1913</w:t>
            </w:r>
          </w:p>
        </w:tc>
        <w:tc>
          <w:tcPr>
            <w:tcW w:w="0" w:type="auto"/>
          </w:tcPr>
          <w:p w:rsidR="00E30676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Фигура высшего пилотажа «Мертвая петля» была выполнена русским летчиком Петром Николаевичем Нестеровым</w:t>
            </w:r>
          </w:p>
        </w:tc>
        <w:tc>
          <w:tcPr>
            <w:tcW w:w="0" w:type="auto"/>
            <w:vMerge/>
          </w:tcPr>
          <w:p w:rsidR="00E30676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E30676" w:rsidRPr="00754B3C" w:rsidTr="002324AA">
        <w:tc>
          <w:tcPr>
            <w:tcW w:w="0" w:type="auto"/>
          </w:tcPr>
          <w:p w:rsidR="002324AA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18.09.1928</w:t>
            </w:r>
          </w:p>
        </w:tc>
        <w:tc>
          <w:tcPr>
            <w:tcW w:w="0" w:type="auto"/>
          </w:tcPr>
          <w:p w:rsidR="002324AA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В Германии совершен первый в мире полет самого большого дирижабля «Цепеллин»</w:t>
            </w:r>
          </w:p>
        </w:tc>
        <w:tc>
          <w:tcPr>
            <w:tcW w:w="0" w:type="auto"/>
          </w:tcPr>
          <w:p w:rsidR="002324AA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E30676" w:rsidRPr="00754B3C" w:rsidTr="002324AA">
        <w:tc>
          <w:tcPr>
            <w:tcW w:w="0" w:type="auto"/>
          </w:tcPr>
          <w:p w:rsidR="00E30676" w:rsidRPr="00754B3C" w:rsidRDefault="00E30676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4.10.1957</w:t>
            </w:r>
          </w:p>
        </w:tc>
        <w:tc>
          <w:tcPr>
            <w:tcW w:w="0" w:type="auto"/>
          </w:tcPr>
          <w:p w:rsidR="00E30676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Состоялся запуск первого искусственного спутника земли. Началась космическая эра</w:t>
            </w:r>
          </w:p>
        </w:tc>
        <w:tc>
          <w:tcPr>
            <w:tcW w:w="0" w:type="auto"/>
          </w:tcPr>
          <w:p w:rsidR="00E30676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700128" w:rsidRPr="00754B3C" w:rsidTr="002324AA"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28.10.1948</w:t>
            </w:r>
          </w:p>
        </w:tc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армейской авиации.</w:t>
            </w:r>
          </w:p>
        </w:tc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700128" w:rsidRPr="00754B3C" w:rsidTr="002324AA"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3.11.1957</w:t>
            </w:r>
          </w:p>
        </w:tc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Собака Лайка стала первым в мире живым существом, отправившимся в космический полет </w:t>
            </w:r>
          </w:p>
        </w:tc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700128" w:rsidRPr="00754B3C" w:rsidTr="002324AA"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10.11.1888</w:t>
            </w:r>
          </w:p>
        </w:tc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Родился А.Н. Туполев, отечественный авиаконструктор</w:t>
            </w:r>
          </w:p>
        </w:tc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700128" w:rsidRPr="00754B3C" w:rsidTr="002324AA"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22.11.1909 </w:t>
            </w:r>
          </w:p>
        </w:tc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Родился Михаил Леонтьевич Миль, конструктор вертолетов</w:t>
            </w:r>
          </w:p>
        </w:tc>
        <w:tc>
          <w:tcPr>
            <w:tcW w:w="0" w:type="auto"/>
          </w:tcPr>
          <w:p w:rsidR="00700128" w:rsidRPr="00754B3C" w:rsidRDefault="0070012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AB67E5" w:rsidRPr="00754B3C" w:rsidTr="002324AA">
        <w:tc>
          <w:tcPr>
            <w:tcW w:w="0" w:type="auto"/>
          </w:tcPr>
          <w:p w:rsidR="00AB67E5" w:rsidRPr="00754B3C" w:rsidRDefault="00AB67E5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23 декабря</w:t>
            </w:r>
          </w:p>
        </w:tc>
        <w:tc>
          <w:tcPr>
            <w:tcW w:w="0" w:type="auto"/>
          </w:tcPr>
          <w:p w:rsidR="00AB67E5" w:rsidRPr="00754B3C" w:rsidRDefault="00AB67E5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День дальней авиации</w:t>
            </w:r>
          </w:p>
        </w:tc>
        <w:tc>
          <w:tcPr>
            <w:tcW w:w="0" w:type="auto"/>
          </w:tcPr>
          <w:p w:rsidR="00AB67E5" w:rsidRPr="00754B3C" w:rsidRDefault="00AB67E5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700128" w:rsidRPr="00754B3C" w:rsidTr="002324AA">
        <w:tc>
          <w:tcPr>
            <w:tcW w:w="0" w:type="auto"/>
          </w:tcPr>
          <w:p w:rsidR="0070012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24.11.1956</w:t>
            </w:r>
          </w:p>
        </w:tc>
        <w:tc>
          <w:tcPr>
            <w:tcW w:w="0" w:type="auto"/>
          </w:tcPr>
          <w:p w:rsidR="0070012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Первый беспосадочный полет вокруг земли </w:t>
            </w:r>
          </w:p>
        </w:tc>
        <w:tc>
          <w:tcPr>
            <w:tcW w:w="0" w:type="auto"/>
          </w:tcPr>
          <w:p w:rsidR="0070012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F20BB8" w:rsidRPr="00754B3C" w:rsidTr="002324AA">
        <w:tc>
          <w:tcPr>
            <w:tcW w:w="0" w:type="auto"/>
          </w:tcPr>
          <w:p w:rsidR="00F20BB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12.01.1907</w:t>
            </w:r>
          </w:p>
        </w:tc>
        <w:tc>
          <w:tcPr>
            <w:tcW w:w="0" w:type="auto"/>
          </w:tcPr>
          <w:p w:rsidR="00F20BB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рождения Сергея Павловича Королева</w:t>
            </w:r>
          </w:p>
        </w:tc>
        <w:tc>
          <w:tcPr>
            <w:tcW w:w="0" w:type="auto"/>
          </w:tcPr>
          <w:p w:rsidR="00F20BB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  <w:r w:rsidR="00393F7E">
              <w:rPr>
                <w:rFonts w:cstheme="minorHAnsi"/>
                <w:sz w:val="28"/>
                <w:szCs w:val="28"/>
                <w:lang w:val="ru-RU"/>
              </w:rPr>
              <w:t>, выпуск стенгазеты</w:t>
            </w:r>
          </w:p>
        </w:tc>
      </w:tr>
      <w:tr w:rsidR="00F20BB8" w:rsidRPr="00754B3C" w:rsidTr="002324AA">
        <w:tc>
          <w:tcPr>
            <w:tcW w:w="0" w:type="auto"/>
          </w:tcPr>
          <w:p w:rsidR="00F20BB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02.02.1904</w:t>
            </w:r>
          </w:p>
        </w:tc>
        <w:tc>
          <w:tcPr>
            <w:tcW w:w="0" w:type="auto"/>
          </w:tcPr>
          <w:p w:rsidR="00F20BB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Родился В.П. Чкалов, выдающийся советский летчик</w:t>
            </w:r>
          </w:p>
        </w:tc>
        <w:tc>
          <w:tcPr>
            <w:tcW w:w="0" w:type="auto"/>
          </w:tcPr>
          <w:p w:rsidR="00F20BB8" w:rsidRPr="00754B3C" w:rsidRDefault="00F20BB8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F20BB8" w:rsidRPr="00754B3C" w:rsidTr="002324AA">
        <w:tc>
          <w:tcPr>
            <w:tcW w:w="0" w:type="auto"/>
          </w:tcPr>
          <w:p w:rsidR="00F20BB8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4.02.1944</w:t>
            </w:r>
          </w:p>
        </w:tc>
        <w:tc>
          <w:tcPr>
            <w:tcW w:w="0" w:type="auto"/>
          </w:tcPr>
          <w:p w:rsidR="00F20BB8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В этот день величайший пилот И.Н.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Кожедуб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получил первую из своих 3 звезд Героя Советского Союза</w:t>
            </w:r>
          </w:p>
        </w:tc>
        <w:tc>
          <w:tcPr>
            <w:tcW w:w="0" w:type="auto"/>
          </w:tcPr>
          <w:p w:rsidR="00F20BB8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3C717B" w:rsidRPr="00754B3C" w:rsidTr="002324AA">
        <w:tc>
          <w:tcPr>
            <w:tcW w:w="0" w:type="auto"/>
          </w:tcPr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13.02.1903</w:t>
            </w:r>
          </w:p>
        </w:tc>
        <w:tc>
          <w:tcPr>
            <w:tcW w:w="0" w:type="auto"/>
          </w:tcPr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Родился выдающийся отечественный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 xml:space="preserve">авиаконструктор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Бериев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0" w:type="auto"/>
          </w:tcPr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Беседа</w:t>
            </w:r>
          </w:p>
        </w:tc>
      </w:tr>
      <w:tr w:rsidR="003C717B" w:rsidRPr="00754B3C" w:rsidTr="002324AA">
        <w:tc>
          <w:tcPr>
            <w:tcW w:w="0" w:type="auto"/>
          </w:tcPr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6.03.1913</w:t>
            </w:r>
          </w:p>
        </w:tc>
        <w:tc>
          <w:tcPr>
            <w:tcW w:w="0" w:type="auto"/>
          </w:tcPr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Родился выдающийся летчик, трижды Герой СССР А.И.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Покрышкин</w:t>
            </w:r>
            <w:proofErr w:type="spellEnd"/>
          </w:p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В  1937 родилась первая в истории космонавтики женщина 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–к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>осмонавт В. Терешкова</w:t>
            </w:r>
          </w:p>
        </w:tc>
        <w:tc>
          <w:tcPr>
            <w:tcW w:w="0" w:type="auto"/>
          </w:tcPr>
          <w:p w:rsidR="003C717B" w:rsidRPr="00754B3C" w:rsidRDefault="00B1325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</w:t>
            </w:r>
            <w:r w:rsidR="003C717B" w:rsidRPr="00754B3C">
              <w:rPr>
                <w:rFonts w:cstheme="minorHAnsi"/>
                <w:sz w:val="28"/>
                <w:szCs w:val="28"/>
                <w:lang w:val="ru-RU"/>
              </w:rPr>
              <w:t>еседа</w:t>
            </w:r>
          </w:p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3C717B" w:rsidRPr="00754B3C" w:rsidTr="002324AA">
        <w:tc>
          <w:tcPr>
            <w:tcW w:w="0" w:type="auto"/>
          </w:tcPr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21.03.1825</w:t>
            </w:r>
          </w:p>
        </w:tc>
        <w:tc>
          <w:tcPr>
            <w:tcW w:w="0" w:type="auto"/>
          </w:tcPr>
          <w:p w:rsidR="003C717B" w:rsidRPr="00754B3C" w:rsidRDefault="003C717B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Родился Александр Федорович Можайский</w:t>
            </w:r>
          </w:p>
        </w:tc>
        <w:tc>
          <w:tcPr>
            <w:tcW w:w="0" w:type="auto"/>
          </w:tcPr>
          <w:p w:rsidR="003C717B" w:rsidRPr="00754B3C" w:rsidRDefault="002300B3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2300B3" w:rsidRPr="00754B3C" w:rsidTr="002324AA">
        <w:tc>
          <w:tcPr>
            <w:tcW w:w="0" w:type="auto"/>
          </w:tcPr>
          <w:p w:rsidR="002300B3" w:rsidRPr="00754B3C" w:rsidRDefault="002300B3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31.03.1966</w:t>
            </w:r>
          </w:p>
        </w:tc>
        <w:tc>
          <w:tcPr>
            <w:tcW w:w="0" w:type="auto"/>
          </w:tcPr>
          <w:p w:rsidR="002300B3" w:rsidRPr="00754B3C" w:rsidRDefault="002300B3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Запуск КА «Луна-10» - первого искусственного спутника земли</w:t>
            </w:r>
          </w:p>
        </w:tc>
        <w:tc>
          <w:tcPr>
            <w:tcW w:w="0" w:type="auto"/>
          </w:tcPr>
          <w:p w:rsidR="002300B3" w:rsidRPr="00754B3C" w:rsidRDefault="002300B3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  <w:tr w:rsidR="002300B3" w:rsidRPr="00754B3C" w:rsidTr="002324AA">
        <w:tc>
          <w:tcPr>
            <w:tcW w:w="0" w:type="auto"/>
          </w:tcPr>
          <w:p w:rsidR="002300B3" w:rsidRPr="00754B3C" w:rsidRDefault="002300B3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12.04.1961</w:t>
            </w:r>
          </w:p>
        </w:tc>
        <w:tc>
          <w:tcPr>
            <w:tcW w:w="0" w:type="auto"/>
          </w:tcPr>
          <w:p w:rsidR="002300B3" w:rsidRPr="00754B3C" w:rsidRDefault="002300B3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0" w:type="auto"/>
          </w:tcPr>
          <w:p w:rsidR="002300B3" w:rsidRPr="00754B3C" w:rsidRDefault="002300B3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стенгазеты</w:t>
            </w:r>
          </w:p>
          <w:p w:rsidR="002300B3" w:rsidRPr="00754B3C" w:rsidRDefault="002300B3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Беседа</w:t>
            </w:r>
          </w:p>
        </w:tc>
      </w:tr>
    </w:tbl>
    <w:p w:rsidR="002324AA" w:rsidRPr="00754B3C" w:rsidRDefault="002324AA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2523F7" w:rsidRPr="00754B3C" w:rsidRDefault="00540F94" w:rsidP="002523F7">
      <w:pPr>
        <w:jc w:val="center"/>
        <w:rPr>
          <w:rFonts w:cstheme="minorHAnsi"/>
          <w:sz w:val="28"/>
          <w:szCs w:val="28"/>
          <w:lang w:val="ru-RU"/>
        </w:rPr>
      </w:pPr>
      <w:r w:rsidRPr="00754B3C">
        <w:rPr>
          <w:rFonts w:cstheme="minorHAnsi"/>
          <w:sz w:val="28"/>
          <w:szCs w:val="28"/>
          <w:lang w:val="ru-RU"/>
        </w:rPr>
        <w:t>Физкультурно-оздоровительная и спортивно-массовая работа</w:t>
      </w:r>
    </w:p>
    <w:p w:rsidR="000C0C48" w:rsidRPr="00754B3C" w:rsidRDefault="000C0C48" w:rsidP="002523F7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9606" w:type="dxa"/>
        <w:tblLook w:val="04A0"/>
      </w:tblPr>
      <w:tblGrid>
        <w:gridCol w:w="2531"/>
        <w:gridCol w:w="7075"/>
      </w:tblGrid>
      <w:tr w:rsidR="00540F94" w:rsidRPr="004D577A" w:rsidTr="00540F94">
        <w:tc>
          <w:tcPr>
            <w:tcW w:w="0" w:type="auto"/>
            <w:vAlign w:val="center"/>
          </w:tcPr>
          <w:p w:rsidR="00540F94" w:rsidRPr="00754B3C" w:rsidRDefault="00540F94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7075" w:type="dxa"/>
          </w:tcPr>
          <w:p w:rsidR="00540F94" w:rsidRPr="00754B3C" w:rsidRDefault="00540F94" w:rsidP="005D5367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Участие в районных соревнованиях</w:t>
            </w:r>
          </w:p>
          <w:p w:rsidR="00540F94" w:rsidRPr="00754B3C" w:rsidRDefault="00540F94" w:rsidP="005D5367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по пропаганде здорового образа жизни</w:t>
            </w:r>
          </w:p>
        </w:tc>
      </w:tr>
      <w:tr w:rsidR="00540F94" w:rsidRPr="004D577A" w:rsidTr="00540F94"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7075" w:type="dxa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Проведение Дней здоровья и спортивных праздников</w:t>
            </w:r>
          </w:p>
        </w:tc>
      </w:tr>
    </w:tbl>
    <w:p w:rsidR="00540F94" w:rsidRPr="00754B3C" w:rsidRDefault="00540F94" w:rsidP="00540F94">
      <w:pPr>
        <w:rPr>
          <w:rFonts w:cstheme="minorHAnsi"/>
          <w:sz w:val="28"/>
          <w:szCs w:val="28"/>
          <w:lang w:val="ru-RU"/>
        </w:rPr>
      </w:pPr>
    </w:p>
    <w:p w:rsidR="00540F94" w:rsidRPr="00754B3C" w:rsidRDefault="00540F94" w:rsidP="002523F7">
      <w:pPr>
        <w:jc w:val="center"/>
        <w:rPr>
          <w:rFonts w:cstheme="minorHAnsi"/>
          <w:sz w:val="28"/>
          <w:szCs w:val="28"/>
          <w:lang w:val="ru-RU"/>
        </w:rPr>
      </w:pPr>
      <w:r w:rsidRPr="00754B3C">
        <w:rPr>
          <w:rFonts w:cstheme="minorHAnsi"/>
          <w:sz w:val="28"/>
          <w:szCs w:val="28"/>
          <w:lang w:val="ru-RU"/>
        </w:rPr>
        <w:t>Эстетическое воспитание</w:t>
      </w:r>
    </w:p>
    <w:p w:rsidR="00540F94" w:rsidRPr="00754B3C" w:rsidRDefault="00540F94" w:rsidP="002523F7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2287"/>
        <w:gridCol w:w="7284"/>
      </w:tblGrid>
      <w:tr w:rsidR="00540F94" w:rsidRPr="004D577A" w:rsidTr="00540F94"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 течени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и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учебного года</w:t>
            </w:r>
          </w:p>
        </w:tc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Участие во всероссийских, региональных, городских и районных конкурсах, смотрах, фестивалях</w:t>
            </w:r>
          </w:p>
        </w:tc>
      </w:tr>
      <w:tr w:rsidR="00540F94" w:rsidRPr="00754B3C" w:rsidTr="00540F94"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знаний</w:t>
            </w:r>
          </w:p>
        </w:tc>
      </w:tr>
      <w:tr w:rsidR="00540F94" w:rsidRPr="004D577A" w:rsidTr="00540F94"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Программа, посвященная Дню принятия Торжественной клятвы кадета России</w:t>
            </w:r>
          </w:p>
        </w:tc>
      </w:tr>
      <w:tr w:rsidR="00540F94" w:rsidRPr="004D577A" w:rsidTr="00540F94"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Ноябрь- Декабрь</w:t>
            </w:r>
          </w:p>
        </w:tc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Мероприятия, посвященные к празднованию Нового года</w:t>
            </w:r>
          </w:p>
        </w:tc>
      </w:tr>
      <w:tr w:rsidR="00540F94" w:rsidRPr="004D577A" w:rsidTr="00540F94"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Январь- Февраль </w:t>
            </w:r>
          </w:p>
        </w:tc>
        <w:tc>
          <w:tcPr>
            <w:tcW w:w="0" w:type="auto"/>
          </w:tcPr>
          <w:p w:rsidR="00540F94" w:rsidRPr="00754B3C" w:rsidRDefault="00540F94" w:rsidP="005D5367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Мероприятия, посвященные Дню защитника Отечества</w:t>
            </w:r>
          </w:p>
        </w:tc>
      </w:tr>
      <w:tr w:rsidR="00540F94" w:rsidRPr="004D577A" w:rsidTr="00540F94">
        <w:tc>
          <w:tcPr>
            <w:tcW w:w="0" w:type="auto"/>
          </w:tcPr>
          <w:p w:rsidR="00540F94" w:rsidRPr="00754B3C" w:rsidRDefault="00540F9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540F94" w:rsidRPr="00754B3C" w:rsidRDefault="00540F94" w:rsidP="005D5367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Праздничная программа к Международному Женскому дню. </w:t>
            </w:r>
          </w:p>
        </w:tc>
      </w:tr>
      <w:tr w:rsidR="00540F94" w:rsidRPr="00754B3C" w:rsidTr="00540F94">
        <w:tc>
          <w:tcPr>
            <w:tcW w:w="0" w:type="auto"/>
          </w:tcPr>
          <w:p w:rsidR="00540F94" w:rsidRPr="00754B3C" w:rsidRDefault="00540F94" w:rsidP="00540F9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Апрель- Май</w:t>
            </w:r>
          </w:p>
        </w:tc>
        <w:tc>
          <w:tcPr>
            <w:tcW w:w="0" w:type="auto"/>
          </w:tcPr>
          <w:p w:rsidR="00540F94" w:rsidRPr="00754B3C" w:rsidRDefault="00540F94" w:rsidP="005D5367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Кадетский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бал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Последний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звонок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540F94" w:rsidRPr="00754B3C" w:rsidRDefault="00540F94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540F94" w:rsidRPr="00754B3C" w:rsidRDefault="00540F94" w:rsidP="002523F7">
      <w:pPr>
        <w:jc w:val="center"/>
        <w:rPr>
          <w:rFonts w:cstheme="minorHAnsi"/>
          <w:sz w:val="28"/>
          <w:szCs w:val="28"/>
          <w:lang w:val="ru-RU"/>
        </w:rPr>
      </w:pPr>
      <w:r w:rsidRPr="00754B3C">
        <w:rPr>
          <w:rFonts w:cstheme="minorHAnsi"/>
          <w:sz w:val="28"/>
          <w:szCs w:val="28"/>
          <w:lang w:val="ru-RU"/>
        </w:rPr>
        <w:t>Работа по развитию системы кадетского  самоуправления</w:t>
      </w:r>
    </w:p>
    <w:tbl>
      <w:tblPr>
        <w:tblStyle w:val="af3"/>
        <w:tblW w:w="0" w:type="auto"/>
        <w:tblLook w:val="04A0"/>
      </w:tblPr>
      <w:tblGrid>
        <w:gridCol w:w="1339"/>
        <w:gridCol w:w="8232"/>
      </w:tblGrid>
      <w:tr w:rsidR="00A31CC7" w:rsidRPr="00754B3C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Мероприятия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0" w:type="auto"/>
          </w:tcPr>
          <w:p w:rsidR="00A31CC7" w:rsidRPr="00754B3C" w:rsidRDefault="00A31CC7" w:rsidP="000B1114">
            <w:pPr>
              <w:tabs>
                <w:tab w:val="left" w:pos="0"/>
                <w:tab w:val="left" w:pos="252"/>
              </w:tabs>
              <w:ind w:left="72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Доработка проекта Положения о </w:t>
            </w:r>
            <w:r w:rsidR="000B1114">
              <w:rPr>
                <w:rFonts w:cstheme="minorHAnsi"/>
                <w:sz w:val="28"/>
                <w:szCs w:val="28"/>
                <w:lang w:val="ru-RU"/>
              </w:rPr>
              <w:t>кадетском классе</w:t>
            </w:r>
          </w:p>
        </w:tc>
      </w:tr>
      <w:tr w:rsidR="00A31CC7" w:rsidRPr="000B1114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A31CC7" w:rsidRDefault="000B1114" w:rsidP="000C0C48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Составление графика дежурств</w:t>
            </w:r>
          </w:p>
          <w:p w:rsidR="000B1114" w:rsidRPr="00754B3C" w:rsidRDefault="000B1114" w:rsidP="000B1114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Выборы актива класса. Распределение обязанностей и поручений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A31CC7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Организация и поздравления учителей с профессиональным праздником. </w:t>
            </w:r>
          </w:p>
          <w:p w:rsidR="000B1114" w:rsidRPr="00754B3C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Контроль выполнения постоянных и временных поручений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A31CC7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Организация и проведение торжественной клятвы кадета России.</w:t>
            </w:r>
          </w:p>
          <w:p w:rsidR="000B1114" w:rsidRPr="00754B3C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Контроль выполнения постоянных и временных поручений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</w:tcPr>
          <w:p w:rsidR="00A31CC7" w:rsidRPr="00754B3C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Контроль выполнения постоянных и временных поручений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0" w:type="auto"/>
          </w:tcPr>
          <w:p w:rsidR="00A31CC7" w:rsidRPr="00754B3C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Контроль выполнения постоянных и временных поручений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A31CC7" w:rsidRPr="00754B3C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Контроль выполнения постоянных и временных поручений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A31CC7" w:rsidRDefault="000B1114" w:rsidP="000B1114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Организация и поздравление женщин-учителей с праздником 8 Марта. </w:t>
            </w:r>
          </w:p>
          <w:p w:rsidR="000B1114" w:rsidRPr="00754B3C" w:rsidRDefault="000B1114" w:rsidP="000B1114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Контроль выполнения постоянных и временных поручений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0" w:type="auto"/>
          </w:tcPr>
          <w:p w:rsidR="00A31CC7" w:rsidRPr="00754B3C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Контроль выполнения постоянных и временных поручений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0" w:type="auto"/>
          </w:tcPr>
          <w:p w:rsidR="00A31CC7" w:rsidRPr="00754B3C" w:rsidRDefault="000B1114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Контроль выполнения постоянных и временных поручений</w:t>
            </w:r>
          </w:p>
        </w:tc>
      </w:tr>
    </w:tbl>
    <w:p w:rsidR="00540F94" w:rsidRPr="00754B3C" w:rsidRDefault="00540F94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2E2B27" w:rsidRDefault="002E2B27" w:rsidP="002523F7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Работа с родителями (законными представителями) кадет</w:t>
      </w:r>
    </w:p>
    <w:tbl>
      <w:tblPr>
        <w:tblStyle w:val="af3"/>
        <w:tblW w:w="0" w:type="auto"/>
        <w:tblLook w:val="04A0"/>
      </w:tblPr>
      <w:tblGrid>
        <w:gridCol w:w="1990"/>
        <w:gridCol w:w="7581"/>
      </w:tblGrid>
      <w:tr w:rsidR="002E2B27" w:rsidTr="002E2B27">
        <w:tc>
          <w:tcPr>
            <w:tcW w:w="0" w:type="auto"/>
          </w:tcPr>
          <w:p w:rsidR="002E2B27" w:rsidRDefault="002E2B2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0" w:type="auto"/>
          </w:tcPr>
          <w:p w:rsidR="002E2B27" w:rsidRDefault="002E2B2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Мероприятия</w:t>
            </w:r>
          </w:p>
        </w:tc>
      </w:tr>
      <w:tr w:rsidR="002E2B27" w:rsidRPr="004D577A" w:rsidTr="002E2B27">
        <w:tc>
          <w:tcPr>
            <w:tcW w:w="0" w:type="auto"/>
          </w:tcPr>
          <w:p w:rsidR="002E2B27" w:rsidRDefault="002E2B2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учебного года</w:t>
            </w:r>
          </w:p>
        </w:tc>
        <w:tc>
          <w:tcPr>
            <w:tcW w:w="0" w:type="auto"/>
          </w:tcPr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Проведение родительских собраний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Консультации учителей-предметников, администрации и других специалистов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Индивидуальные </w:t>
            </w:r>
            <w:r w:rsidR="00BB1DD3">
              <w:rPr>
                <w:rFonts w:cstheme="minorHAnsi"/>
                <w:sz w:val="28"/>
                <w:szCs w:val="28"/>
                <w:lang w:val="ru-RU"/>
              </w:rPr>
              <w:t>консультации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с родителями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Проведение праздников совместно с родителями и кадетами</w:t>
            </w:r>
          </w:p>
        </w:tc>
      </w:tr>
      <w:tr w:rsidR="002E2B27" w:rsidRPr="004D577A" w:rsidTr="002E2B27">
        <w:tc>
          <w:tcPr>
            <w:tcW w:w="0" w:type="auto"/>
          </w:tcPr>
          <w:p w:rsidR="002E2B27" w:rsidRDefault="002E2B2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Собрание родителей кадет</w:t>
            </w:r>
            <w:r w:rsidR="00C652A9">
              <w:rPr>
                <w:rFonts w:cstheme="minorHAnsi"/>
                <w:sz w:val="28"/>
                <w:szCs w:val="28"/>
                <w:lang w:val="ru-RU"/>
              </w:rPr>
              <w:t xml:space="preserve"> по обсуждению плана работы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Анкетирование 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учащихся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«Какой я?», родителей «Какой мой ребенок?»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Выявление неблагополучных, многодетных, малообеспеченных и других категорий семей группы социального риска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Выбор родительского комитета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Индивидуальная работа с родителями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Составление социального паспорта класса</w:t>
            </w:r>
          </w:p>
          <w:p w:rsidR="002E2B27" w:rsidRDefault="002E2B27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Изучение особенностей семейного воспитания</w:t>
            </w:r>
          </w:p>
        </w:tc>
      </w:tr>
      <w:tr w:rsidR="002E2B27" w:rsidRPr="004D577A" w:rsidTr="002E2B27">
        <w:tc>
          <w:tcPr>
            <w:tcW w:w="0" w:type="auto"/>
          </w:tcPr>
          <w:p w:rsidR="002E2B27" w:rsidRDefault="00C652A9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7F385F" w:rsidRDefault="007F385F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лекторий для родителей</w:t>
            </w:r>
            <w:r w:rsidR="00BB1DD3">
              <w:rPr>
                <w:rFonts w:cstheme="minorHAnsi"/>
                <w:sz w:val="28"/>
                <w:szCs w:val="28"/>
                <w:lang w:val="ru-RU"/>
              </w:rPr>
              <w:t xml:space="preserve"> «Особенности адаптационного периода при переходе в основную школу»</w:t>
            </w:r>
          </w:p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Родительское собрание по итогам четверти</w:t>
            </w:r>
          </w:p>
        </w:tc>
      </w:tr>
      <w:tr w:rsidR="002E2B27" w:rsidTr="002E2B27">
        <w:tc>
          <w:tcPr>
            <w:tcW w:w="0" w:type="auto"/>
          </w:tcPr>
          <w:p w:rsidR="002E2B27" w:rsidRDefault="00C652A9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2E2B27" w:rsidRDefault="0099480B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Приглашение родителей для участия в церемонии торжественной присяги кадет</w:t>
            </w:r>
          </w:p>
          <w:p w:rsidR="00C652A9" w:rsidRDefault="00C652A9" w:rsidP="00C652A9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Конференция по обмену опытом: «Воспитание у детей культуры поведения». Разработка открытых воспитательных занятий для родителей  </w:t>
            </w:r>
          </w:p>
        </w:tc>
      </w:tr>
      <w:tr w:rsidR="00C652A9" w:rsidRPr="004D577A" w:rsidTr="002E2B27">
        <w:tc>
          <w:tcPr>
            <w:tcW w:w="0" w:type="auto"/>
          </w:tcPr>
          <w:p w:rsidR="00C652A9" w:rsidRDefault="00C652A9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</w:tcPr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и проведение совместно с родителями новогодних праздников</w:t>
            </w:r>
          </w:p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к зимним каникулам</w:t>
            </w:r>
          </w:p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Родительское собрание по итогам 2-й четверти</w:t>
            </w:r>
          </w:p>
        </w:tc>
      </w:tr>
      <w:tr w:rsidR="00C652A9" w:rsidRPr="004D577A" w:rsidTr="002E2B27">
        <w:tc>
          <w:tcPr>
            <w:tcW w:w="0" w:type="auto"/>
          </w:tcPr>
          <w:p w:rsidR="00C652A9" w:rsidRDefault="00C652A9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0" w:type="auto"/>
          </w:tcPr>
          <w:p w:rsidR="00C652A9" w:rsidRDefault="00BB1DD3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Лекторий для родителей – «Совместная работа семьи и школы по гражданско-патриотическому воспитанию»</w:t>
            </w:r>
          </w:p>
        </w:tc>
      </w:tr>
      <w:tr w:rsidR="00C652A9" w:rsidRPr="004D577A" w:rsidTr="002E2B27">
        <w:tc>
          <w:tcPr>
            <w:tcW w:w="0" w:type="auto"/>
          </w:tcPr>
          <w:p w:rsidR="00C652A9" w:rsidRDefault="00C652A9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0" w:type="auto"/>
          </w:tcPr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и проведение совместно с родителями праздника «День защитника Отечества»</w:t>
            </w:r>
          </w:p>
        </w:tc>
      </w:tr>
      <w:tr w:rsidR="00C652A9" w:rsidRPr="004D577A" w:rsidTr="002E2B27">
        <w:tc>
          <w:tcPr>
            <w:tcW w:w="0" w:type="auto"/>
          </w:tcPr>
          <w:p w:rsidR="00C652A9" w:rsidRDefault="00C652A9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Подготовка и проведение совместно с родителями праздника 8 Марта</w:t>
            </w:r>
          </w:p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Родительское собрание по итогам 3-й четверти</w:t>
            </w:r>
          </w:p>
        </w:tc>
      </w:tr>
      <w:tr w:rsidR="00C652A9" w:rsidTr="002E2B27">
        <w:tc>
          <w:tcPr>
            <w:tcW w:w="0" w:type="auto"/>
          </w:tcPr>
          <w:p w:rsidR="00C652A9" w:rsidRDefault="00C652A9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0" w:type="auto"/>
          </w:tcPr>
          <w:p w:rsidR="00C652A9" w:rsidRDefault="009C435C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Родительский вечер</w:t>
            </w:r>
          </w:p>
        </w:tc>
      </w:tr>
      <w:tr w:rsidR="00C652A9" w:rsidRPr="004D577A" w:rsidTr="002E2B27">
        <w:tc>
          <w:tcPr>
            <w:tcW w:w="0" w:type="auto"/>
          </w:tcPr>
          <w:p w:rsidR="00C652A9" w:rsidRDefault="00C652A9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0" w:type="auto"/>
          </w:tcPr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C652A9" w:rsidRDefault="00C652A9" w:rsidP="002E2B2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Родительское собрание по итогам 4-й четверти и за 2016-2017 учебный год</w:t>
            </w:r>
          </w:p>
        </w:tc>
      </w:tr>
    </w:tbl>
    <w:p w:rsidR="002E2B27" w:rsidRDefault="002E2B27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411CBF" w:rsidRDefault="00411CBF" w:rsidP="002523F7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Тематика самообразования классного руководителя</w:t>
      </w:r>
    </w:p>
    <w:tbl>
      <w:tblPr>
        <w:tblStyle w:val="af3"/>
        <w:tblW w:w="0" w:type="auto"/>
        <w:tblLook w:val="04A0"/>
      </w:tblPr>
      <w:tblGrid>
        <w:gridCol w:w="1339"/>
        <w:gridCol w:w="8232"/>
      </w:tblGrid>
      <w:tr w:rsidR="00411CBF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Тема самообразования</w:t>
            </w:r>
          </w:p>
        </w:tc>
      </w:tr>
      <w:tr w:rsidR="00411CBF" w:rsidRPr="004D577A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Виды и формы воспитывающей деятельности в кадетском классе</w:t>
            </w:r>
          </w:p>
        </w:tc>
      </w:tr>
      <w:tr w:rsidR="00411CBF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411CBF" w:rsidRDefault="00411CBF" w:rsidP="00411CBF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Психологические особенности подростков</w:t>
            </w:r>
          </w:p>
        </w:tc>
      </w:tr>
      <w:tr w:rsidR="00411CBF" w:rsidRPr="004D577A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Особенности социально-психологической адаптации кадет</w:t>
            </w:r>
          </w:p>
        </w:tc>
      </w:tr>
      <w:tr w:rsidR="00411CBF" w:rsidRPr="004D577A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Формирование воспитывающей среды в кадетском классе</w:t>
            </w:r>
          </w:p>
        </w:tc>
      </w:tr>
      <w:tr w:rsidR="00411CBF" w:rsidRPr="004D577A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Создание условий для самоутверждения и самореализации кадета</w:t>
            </w:r>
          </w:p>
        </w:tc>
      </w:tr>
      <w:tr w:rsidR="00411CBF" w:rsidRPr="004D577A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Самоуправление как одна из форм развития личности</w:t>
            </w:r>
          </w:p>
        </w:tc>
      </w:tr>
      <w:tr w:rsidR="00411CBF" w:rsidRPr="004D577A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Организация внеурочной деятельности для развития способностей, интересов и психики ребенка</w:t>
            </w:r>
          </w:p>
        </w:tc>
      </w:tr>
      <w:tr w:rsidR="00411CBF" w:rsidRPr="004D577A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Роль художественной самодеятельности в укреплении коллектива, становлении личности</w:t>
            </w:r>
          </w:p>
        </w:tc>
      </w:tr>
      <w:tr w:rsidR="00411CBF" w:rsidRPr="004D577A" w:rsidTr="00411CBF">
        <w:tc>
          <w:tcPr>
            <w:tcW w:w="0" w:type="auto"/>
          </w:tcPr>
          <w:p w:rsidR="00411CBF" w:rsidRDefault="00411CB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0" w:type="auto"/>
          </w:tcPr>
          <w:p w:rsidR="00411CB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Методы работы классного руководителя с родителями</w:t>
            </w:r>
          </w:p>
        </w:tc>
      </w:tr>
    </w:tbl>
    <w:p w:rsidR="00411CBF" w:rsidRDefault="00411CBF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7F385F" w:rsidRDefault="007F385F" w:rsidP="002523F7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Планы работы в каникулярное время</w:t>
      </w:r>
    </w:p>
    <w:tbl>
      <w:tblPr>
        <w:tblStyle w:val="af3"/>
        <w:tblW w:w="0" w:type="auto"/>
        <w:tblLook w:val="04A0"/>
      </w:tblPr>
      <w:tblGrid>
        <w:gridCol w:w="1431"/>
        <w:gridCol w:w="8140"/>
      </w:tblGrid>
      <w:tr w:rsidR="007F385F" w:rsidTr="007F385F">
        <w:tc>
          <w:tcPr>
            <w:tcW w:w="0" w:type="auto"/>
          </w:tcPr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0" w:type="auto"/>
          </w:tcPr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Мероприятия</w:t>
            </w:r>
          </w:p>
        </w:tc>
      </w:tr>
      <w:tr w:rsidR="007F385F" w:rsidRPr="004D577A" w:rsidTr="007F385F">
        <w:tc>
          <w:tcPr>
            <w:tcW w:w="0" w:type="auto"/>
          </w:tcPr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Осенние</w:t>
            </w:r>
          </w:p>
        </w:tc>
        <w:tc>
          <w:tcPr>
            <w:tcW w:w="0" w:type="auto"/>
          </w:tcPr>
          <w:p w:rsidR="007F385F" w:rsidRPr="007F385F" w:rsidRDefault="007F385F" w:rsidP="007F385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Анализ работы</w:t>
            </w:r>
            <w:r w:rsidRPr="007F385F">
              <w:rPr>
                <w:rFonts w:cstheme="minorHAnsi"/>
                <w:sz w:val="28"/>
                <w:szCs w:val="28"/>
                <w:lang w:val="ru-RU"/>
              </w:rPr>
              <w:t xml:space="preserve"> по итогам 1-й четверти и план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Pr="007F385F">
              <w:rPr>
                <w:rFonts w:cstheme="minorHAnsi"/>
                <w:sz w:val="28"/>
                <w:szCs w:val="28"/>
                <w:lang w:val="ru-RU"/>
              </w:rPr>
              <w:t>работы на 2-ю четверть</w:t>
            </w:r>
          </w:p>
        </w:tc>
      </w:tr>
      <w:tr w:rsidR="007F385F" w:rsidRPr="004D577A" w:rsidTr="007F385F">
        <w:tc>
          <w:tcPr>
            <w:tcW w:w="0" w:type="auto"/>
          </w:tcPr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Зимние</w:t>
            </w:r>
          </w:p>
        </w:tc>
        <w:tc>
          <w:tcPr>
            <w:tcW w:w="0" w:type="auto"/>
          </w:tcPr>
          <w:p w:rsidR="007F385F" w:rsidRDefault="007F385F" w:rsidP="007F385F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Анализ работы по итогам 2-й четверти и план работы на 3-ю четверть</w:t>
            </w:r>
          </w:p>
        </w:tc>
      </w:tr>
      <w:tr w:rsidR="007F385F" w:rsidRPr="004D577A" w:rsidTr="007F385F">
        <w:tc>
          <w:tcPr>
            <w:tcW w:w="0" w:type="auto"/>
          </w:tcPr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Весенние</w:t>
            </w:r>
          </w:p>
        </w:tc>
        <w:tc>
          <w:tcPr>
            <w:tcW w:w="0" w:type="auto"/>
          </w:tcPr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Анализ работы по итогам 3-й четверти и план работы на 4-ю четверть</w:t>
            </w:r>
          </w:p>
        </w:tc>
      </w:tr>
      <w:tr w:rsidR="007F385F" w:rsidRPr="004D577A" w:rsidTr="007F385F">
        <w:tc>
          <w:tcPr>
            <w:tcW w:w="0" w:type="auto"/>
          </w:tcPr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Летние</w:t>
            </w:r>
          </w:p>
        </w:tc>
        <w:tc>
          <w:tcPr>
            <w:tcW w:w="0" w:type="auto"/>
          </w:tcPr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Практические полевые занятия</w:t>
            </w:r>
          </w:p>
          <w:p w:rsidR="007F385F" w:rsidRDefault="007F385F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Анализ работы за 2016-2017 учебный год</w:t>
            </w:r>
          </w:p>
        </w:tc>
      </w:tr>
    </w:tbl>
    <w:p w:rsidR="007F385F" w:rsidRDefault="007F385F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A31CC7" w:rsidRPr="00754B3C" w:rsidRDefault="00A31CC7" w:rsidP="002523F7">
      <w:pPr>
        <w:jc w:val="center"/>
        <w:rPr>
          <w:rFonts w:cstheme="minorHAnsi"/>
          <w:sz w:val="28"/>
          <w:szCs w:val="28"/>
          <w:lang w:val="ru-RU"/>
        </w:rPr>
      </w:pPr>
      <w:proofErr w:type="spellStart"/>
      <w:r w:rsidRPr="00754B3C">
        <w:rPr>
          <w:rFonts w:cstheme="minorHAnsi"/>
          <w:sz w:val="28"/>
          <w:szCs w:val="28"/>
          <w:lang w:val="ru-RU"/>
        </w:rPr>
        <w:t>Внутриклассный</w:t>
      </w:r>
      <w:proofErr w:type="spellEnd"/>
      <w:r w:rsidRPr="00754B3C">
        <w:rPr>
          <w:rFonts w:cstheme="minorHAnsi"/>
          <w:sz w:val="28"/>
          <w:szCs w:val="28"/>
          <w:lang w:val="ru-RU"/>
        </w:rPr>
        <w:t xml:space="preserve"> контроль воспитательной работы</w:t>
      </w:r>
    </w:p>
    <w:p w:rsidR="00A31CC7" w:rsidRPr="00754B3C" w:rsidRDefault="00A31CC7" w:rsidP="002523F7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2359"/>
        <w:gridCol w:w="7212"/>
      </w:tblGrid>
      <w:tr w:rsidR="00A31CC7" w:rsidRPr="002E2B27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Сроки </w:t>
            </w:r>
          </w:p>
        </w:tc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Мероприятия</w:t>
            </w:r>
          </w:p>
        </w:tc>
      </w:tr>
      <w:tr w:rsidR="00A31CC7" w:rsidRPr="004D577A" w:rsidTr="00A31CC7">
        <w:tc>
          <w:tcPr>
            <w:tcW w:w="0" w:type="auto"/>
          </w:tcPr>
          <w:p w:rsidR="00A31CC7" w:rsidRPr="00754B3C" w:rsidRDefault="00A31CC7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 течени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и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учебного года</w:t>
            </w:r>
          </w:p>
        </w:tc>
        <w:tc>
          <w:tcPr>
            <w:tcW w:w="0" w:type="auto"/>
          </w:tcPr>
          <w:p w:rsidR="00A31CC7" w:rsidRPr="00C652A9" w:rsidRDefault="00A31CC7" w:rsidP="00A31CC7">
            <w:pPr>
              <w:numPr>
                <w:ilvl w:val="0"/>
                <w:numId w:val="1"/>
              </w:numPr>
              <w:suppressAutoHyphens/>
              <w:spacing w:line="100" w:lineRule="atLeast"/>
              <w:ind w:left="-108"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E2B27">
              <w:rPr>
                <w:rFonts w:cstheme="minorHAnsi"/>
                <w:sz w:val="28"/>
                <w:szCs w:val="28"/>
                <w:lang w:val="ru-RU"/>
              </w:rPr>
              <w:t>Качество проведения мероприят</w:t>
            </w:r>
            <w:r w:rsidRPr="00C652A9">
              <w:rPr>
                <w:rFonts w:cstheme="minorHAnsi"/>
                <w:sz w:val="28"/>
                <w:szCs w:val="28"/>
                <w:lang w:val="ru-RU"/>
              </w:rPr>
              <w:t xml:space="preserve">ий. </w:t>
            </w:r>
          </w:p>
          <w:p w:rsidR="00A31CC7" w:rsidRPr="00754B3C" w:rsidRDefault="00A31CC7" w:rsidP="00A31CC7">
            <w:pPr>
              <w:numPr>
                <w:ilvl w:val="0"/>
                <w:numId w:val="1"/>
              </w:numPr>
              <w:suppressAutoHyphens/>
              <w:spacing w:line="100" w:lineRule="atLeast"/>
              <w:ind w:left="-108"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Состояние индивидуальной работы с кадетами.</w:t>
            </w:r>
          </w:p>
          <w:p w:rsidR="00A31CC7" w:rsidRPr="007F385F" w:rsidRDefault="00A31CC7" w:rsidP="00A31CC7">
            <w:pPr>
              <w:numPr>
                <w:ilvl w:val="0"/>
                <w:numId w:val="1"/>
              </w:numPr>
              <w:suppressAutoHyphens/>
              <w:spacing w:line="100" w:lineRule="atLeast"/>
              <w:ind w:left="-108" w:firstLine="567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Проверка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внешнего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вида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кадет</w:t>
            </w:r>
            <w:proofErr w:type="spellEnd"/>
          </w:p>
          <w:p w:rsidR="007F385F" w:rsidRPr="00754B3C" w:rsidRDefault="007F385F" w:rsidP="00A31CC7">
            <w:pPr>
              <w:numPr>
                <w:ilvl w:val="0"/>
                <w:numId w:val="1"/>
              </w:numPr>
              <w:suppressAutoHyphens/>
              <w:spacing w:line="100" w:lineRule="atLeast"/>
              <w:ind w:left="-108"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Проверка классного журнала</w:t>
            </w:r>
          </w:p>
          <w:p w:rsidR="00A31CC7" w:rsidRPr="00754B3C" w:rsidRDefault="00A31CC7" w:rsidP="00A31CC7">
            <w:pPr>
              <w:numPr>
                <w:ilvl w:val="0"/>
                <w:numId w:val="1"/>
              </w:numPr>
              <w:suppressAutoHyphens/>
              <w:spacing w:line="100" w:lineRule="atLeast"/>
              <w:ind w:left="-108"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Организация работы с органами кадетского самоуправления. </w:t>
            </w:r>
          </w:p>
          <w:p w:rsidR="00A31CC7" w:rsidRPr="00754B3C" w:rsidRDefault="00A31CC7" w:rsidP="00A31CC7">
            <w:pPr>
              <w:numPr>
                <w:ilvl w:val="0"/>
                <w:numId w:val="1"/>
              </w:numPr>
              <w:suppressAutoHyphens/>
              <w:spacing w:line="100" w:lineRule="atLeast"/>
              <w:ind w:left="-108" w:firstLine="567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Организация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работы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с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родителями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>.</w:t>
            </w:r>
          </w:p>
          <w:p w:rsidR="00A31CC7" w:rsidRPr="00754B3C" w:rsidRDefault="00A31CC7" w:rsidP="00A31CC7">
            <w:pPr>
              <w:numPr>
                <w:ilvl w:val="0"/>
                <w:numId w:val="1"/>
              </w:numPr>
              <w:suppressAutoHyphens/>
              <w:spacing w:line="100" w:lineRule="atLeast"/>
              <w:ind w:left="-108" w:firstLine="567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754B3C">
              <w:rPr>
                <w:rFonts w:cstheme="minorHAnsi"/>
                <w:sz w:val="28"/>
                <w:szCs w:val="28"/>
              </w:rPr>
              <w:t>Контроль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организации</w:t>
            </w:r>
            <w:proofErr w:type="spellEnd"/>
            <w:proofErr w:type="gram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самоподготовки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A31CC7" w:rsidRPr="00754B3C" w:rsidRDefault="00A31CC7" w:rsidP="00A31CC7">
            <w:pPr>
              <w:numPr>
                <w:ilvl w:val="0"/>
                <w:numId w:val="1"/>
              </w:numPr>
              <w:suppressAutoHyphens/>
              <w:spacing w:line="100" w:lineRule="atLeast"/>
              <w:ind w:left="-108"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Охрана труда и техники безопасности во внеурочной деятельности воспитанников.</w:t>
            </w:r>
          </w:p>
        </w:tc>
      </w:tr>
    </w:tbl>
    <w:p w:rsidR="00A31CC7" w:rsidRPr="00754B3C" w:rsidRDefault="00A31CC7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A31CC7" w:rsidRPr="00754B3C" w:rsidRDefault="00A31CC7" w:rsidP="00A31CC7">
      <w:pPr>
        <w:jc w:val="center"/>
        <w:rPr>
          <w:rFonts w:cstheme="minorHAnsi"/>
          <w:sz w:val="28"/>
          <w:szCs w:val="28"/>
          <w:lang w:val="ru-RU"/>
        </w:rPr>
      </w:pPr>
      <w:r w:rsidRPr="00754B3C">
        <w:rPr>
          <w:rFonts w:cstheme="minorHAnsi"/>
          <w:sz w:val="28"/>
          <w:szCs w:val="28"/>
          <w:lang w:val="ru-RU"/>
        </w:rPr>
        <w:t>Планы воспитательной работы по месяцам</w:t>
      </w:r>
    </w:p>
    <w:p w:rsidR="00A31CC7" w:rsidRPr="00754B3C" w:rsidRDefault="00A31CC7" w:rsidP="00A31CC7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2801"/>
        <w:gridCol w:w="6770"/>
      </w:tblGrid>
      <w:tr w:rsidR="00D44776" w:rsidRPr="00754B3C" w:rsidTr="005D5367">
        <w:tc>
          <w:tcPr>
            <w:tcW w:w="0" w:type="auto"/>
            <w:gridSpan w:val="2"/>
          </w:tcPr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СЕНТЯБРЬ</w:t>
            </w:r>
          </w:p>
        </w:tc>
      </w:tr>
      <w:tr w:rsidR="00A853F0" w:rsidRPr="00754B3C" w:rsidTr="00A31CC7">
        <w:tc>
          <w:tcPr>
            <w:tcW w:w="0" w:type="auto"/>
          </w:tcPr>
          <w:p w:rsidR="00A31CC7" w:rsidRPr="00754B3C" w:rsidRDefault="00A31CC7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Раздел плана</w:t>
            </w:r>
          </w:p>
        </w:tc>
        <w:tc>
          <w:tcPr>
            <w:tcW w:w="0" w:type="auto"/>
          </w:tcPr>
          <w:p w:rsidR="00A31CC7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Содержание работы</w:t>
            </w:r>
          </w:p>
        </w:tc>
      </w:tr>
      <w:tr w:rsidR="004603B3" w:rsidRPr="004D577A" w:rsidTr="00A31CC7">
        <w:tc>
          <w:tcPr>
            <w:tcW w:w="0" w:type="auto"/>
          </w:tcPr>
          <w:p w:rsidR="00A31CC7" w:rsidRPr="00754B3C" w:rsidRDefault="00A73991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Культурно-творческая </w:t>
            </w:r>
          </w:p>
          <w:p w:rsidR="00A73991" w:rsidRPr="00754B3C" w:rsidRDefault="00A73991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0" w:type="auto"/>
          </w:tcPr>
          <w:p w:rsidR="00A31CC7" w:rsidRPr="00754B3C" w:rsidRDefault="002A462F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Торжественное построение, посвященное Дню Знаний</w:t>
            </w:r>
          </w:p>
          <w:p w:rsidR="000C0C48" w:rsidRPr="00754B3C" w:rsidRDefault="002324AA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ЧВВАИШ</w:t>
            </w:r>
          </w:p>
        </w:tc>
      </w:tr>
      <w:tr w:rsidR="004603B3" w:rsidRPr="00754B3C" w:rsidTr="00A31CC7">
        <w:tc>
          <w:tcPr>
            <w:tcW w:w="0" w:type="auto"/>
          </w:tcPr>
          <w:p w:rsidR="00A31CC7" w:rsidRPr="00754B3C" w:rsidRDefault="002A462F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A31CC7" w:rsidRPr="00754B3C" w:rsidRDefault="002A462F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Организация дежурства по классу</w:t>
            </w:r>
          </w:p>
        </w:tc>
      </w:tr>
      <w:tr w:rsidR="004603B3" w:rsidRPr="00754B3C" w:rsidTr="00A31CC7">
        <w:tc>
          <w:tcPr>
            <w:tcW w:w="0" w:type="auto"/>
          </w:tcPr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Тематические классные </w:t>
            </w:r>
          </w:p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0" w:type="auto"/>
          </w:tcPr>
          <w:p w:rsidR="002324AA" w:rsidRPr="00754B3C" w:rsidRDefault="002324AA" w:rsidP="005D5367">
            <w:pPr>
              <w:tabs>
                <w:tab w:val="left" w:pos="0"/>
                <w:tab w:val="left" w:pos="540"/>
              </w:tabs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Классные часы по плану</w:t>
            </w:r>
          </w:p>
          <w:p w:rsidR="00D44776" w:rsidRDefault="005A567C" w:rsidP="005D5367">
            <w:pPr>
              <w:tabs>
                <w:tab w:val="left" w:pos="0"/>
                <w:tab w:val="left" w:pos="540"/>
              </w:tabs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8.09. – день Бородинского сражения</w:t>
            </w:r>
          </w:p>
          <w:p w:rsidR="005A567C" w:rsidRDefault="005A567C" w:rsidP="005D5367">
            <w:pPr>
              <w:tabs>
                <w:tab w:val="left" w:pos="0"/>
                <w:tab w:val="left" w:pos="540"/>
              </w:tabs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11.09.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Тендра</w:t>
            </w:r>
            <w:proofErr w:type="spellEnd"/>
          </w:p>
          <w:p w:rsidR="005A567C" w:rsidRPr="00754B3C" w:rsidRDefault="005A567C" w:rsidP="005D5367">
            <w:pPr>
              <w:tabs>
                <w:tab w:val="left" w:pos="0"/>
                <w:tab w:val="left" w:pos="540"/>
              </w:tabs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21.09. – Куликовская битва</w:t>
            </w:r>
          </w:p>
        </w:tc>
      </w:tr>
      <w:tr w:rsidR="004603B3" w:rsidRPr="005A567C" w:rsidTr="00A31CC7">
        <w:tc>
          <w:tcPr>
            <w:tcW w:w="0" w:type="auto"/>
          </w:tcPr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Спортивно-массовая работа</w:t>
            </w:r>
          </w:p>
        </w:tc>
        <w:tc>
          <w:tcPr>
            <w:tcW w:w="0" w:type="auto"/>
          </w:tcPr>
          <w:p w:rsidR="00D44776" w:rsidRPr="00754B3C" w:rsidRDefault="007F385F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Часы здоровья</w:t>
            </w:r>
          </w:p>
        </w:tc>
      </w:tr>
      <w:tr w:rsidR="002F255E" w:rsidRPr="004D577A" w:rsidTr="00A31CC7">
        <w:tc>
          <w:tcPr>
            <w:tcW w:w="0" w:type="auto"/>
          </w:tcPr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D44776" w:rsidRPr="00754B3C" w:rsidRDefault="00D44776" w:rsidP="002A462F">
            <w:pPr>
              <w:snapToGrid w:val="0"/>
              <w:ind w:firstLine="48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Планирование воспитательной работы</w:t>
            </w:r>
          </w:p>
          <w:p w:rsidR="00D44776" w:rsidRPr="00754B3C" w:rsidRDefault="00D44776" w:rsidP="002A462F">
            <w:pPr>
              <w:snapToGrid w:val="0"/>
              <w:ind w:firstLine="48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Составление социального паспорта класса</w:t>
            </w:r>
          </w:p>
        </w:tc>
      </w:tr>
      <w:tr w:rsidR="002F255E" w:rsidRPr="004D577A" w:rsidTr="00A31CC7">
        <w:tc>
          <w:tcPr>
            <w:tcW w:w="0" w:type="auto"/>
          </w:tcPr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7F385F" w:rsidRDefault="007F385F" w:rsidP="002A462F">
            <w:pPr>
              <w:snapToGrid w:val="0"/>
              <w:ind w:firstLine="48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Родительское собрание «Кадетский класс в новом учебном году»</w:t>
            </w:r>
          </w:p>
          <w:p w:rsidR="00D44776" w:rsidRDefault="00D44776" w:rsidP="002A462F">
            <w:pPr>
              <w:snapToGrid w:val="0"/>
              <w:ind w:firstLine="48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Индивидуальные беседы с родителями</w:t>
            </w:r>
          </w:p>
          <w:p w:rsidR="007F385F" w:rsidRPr="00754B3C" w:rsidRDefault="007F385F" w:rsidP="002A462F">
            <w:pPr>
              <w:snapToGrid w:val="0"/>
              <w:ind w:firstLine="48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Трудности адаптации подростков – лекторий для родителей</w:t>
            </w:r>
          </w:p>
        </w:tc>
      </w:tr>
      <w:tr w:rsidR="002F255E" w:rsidRPr="004D577A" w:rsidTr="00A31CC7">
        <w:tc>
          <w:tcPr>
            <w:tcW w:w="0" w:type="auto"/>
          </w:tcPr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D44776" w:rsidRPr="00754B3C" w:rsidRDefault="00D44776" w:rsidP="002A462F">
            <w:pPr>
              <w:snapToGrid w:val="0"/>
              <w:ind w:firstLine="48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Проверка внешнего вида кадет</w:t>
            </w:r>
          </w:p>
          <w:p w:rsidR="00D44776" w:rsidRPr="00754B3C" w:rsidRDefault="00D44776" w:rsidP="002A462F">
            <w:pPr>
              <w:snapToGrid w:val="0"/>
              <w:ind w:firstLine="48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Организация дополнительного образования кадет</w:t>
            </w:r>
          </w:p>
        </w:tc>
      </w:tr>
      <w:tr w:rsidR="002F255E" w:rsidRPr="004D577A" w:rsidTr="00A31CC7">
        <w:tc>
          <w:tcPr>
            <w:tcW w:w="0" w:type="auto"/>
          </w:tcPr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Беседы, информации</w:t>
            </w:r>
          </w:p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Сообщения</w:t>
            </w:r>
          </w:p>
        </w:tc>
        <w:tc>
          <w:tcPr>
            <w:tcW w:w="0" w:type="auto"/>
          </w:tcPr>
          <w:p w:rsidR="00D44776" w:rsidRDefault="00D44776" w:rsidP="005A567C">
            <w:pPr>
              <w:shd w:val="clear" w:color="auto" w:fill="FFFFFF"/>
              <w:spacing w:line="236" w:lineRule="atLeast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3.09 – Памятная дата России. День солидарности в борьбе с терроризмом.</w:t>
            </w:r>
          </w:p>
          <w:p w:rsidR="005A567C" w:rsidRDefault="005A567C" w:rsidP="005A567C">
            <w:pPr>
              <w:shd w:val="clear" w:color="auto" w:fill="FFFFFF"/>
              <w:spacing w:line="236" w:lineRule="atLeas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5.09 -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День рождение Константина Эдуардовича Циолковского</w:t>
            </w:r>
          </w:p>
          <w:p w:rsidR="005A567C" w:rsidRDefault="005A567C" w:rsidP="005A567C">
            <w:pPr>
              <w:shd w:val="clear" w:color="auto" w:fill="FFFFFF"/>
              <w:spacing w:line="236" w:lineRule="atLeas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9.09 -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Фигура высшего пилотажа «Мертвая петля» была выполнена русским летчиком Петром Николаевичем Нестеровым</w:t>
            </w:r>
          </w:p>
          <w:p w:rsidR="005A567C" w:rsidRPr="00754B3C" w:rsidRDefault="005A567C" w:rsidP="005A567C">
            <w:pPr>
              <w:shd w:val="clear" w:color="auto" w:fill="FFFFFF"/>
              <w:spacing w:line="236" w:lineRule="atLeas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18.09.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В Германии совершен первый в мире полет самого большого дирижабля «Цепеллин»</w:t>
            </w:r>
          </w:p>
        </w:tc>
      </w:tr>
      <w:tr w:rsidR="00D44776" w:rsidRPr="00754B3C" w:rsidTr="005D5367">
        <w:tc>
          <w:tcPr>
            <w:tcW w:w="0" w:type="auto"/>
            <w:gridSpan w:val="2"/>
          </w:tcPr>
          <w:p w:rsidR="00D44776" w:rsidRPr="00754B3C" w:rsidRDefault="002324AA" w:rsidP="00D44776">
            <w:pPr>
              <w:ind w:firstLine="48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</w:t>
            </w:r>
            <w:r w:rsidR="00D44776" w:rsidRPr="00754B3C">
              <w:rPr>
                <w:rFonts w:cstheme="minorHAnsi"/>
                <w:sz w:val="28"/>
                <w:szCs w:val="28"/>
                <w:lang w:val="ru-RU"/>
              </w:rPr>
              <w:t>ктябрь</w:t>
            </w:r>
          </w:p>
        </w:tc>
      </w:tr>
      <w:tr w:rsidR="00D44776" w:rsidRPr="004D577A" w:rsidTr="00A31CC7">
        <w:tc>
          <w:tcPr>
            <w:tcW w:w="0" w:type="auto"/>
          </w:tcPr>
          <w:p w:rsidR="00D44776" w:rsidRPr="00754B3C" w:rsidRDefault="00D44776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Культурно-творческая деятельность</w:t>
            </w:r>
          </w:p>
        </w:tc>
        <w:tc>
          <w:tcPr>
            <w:tcW w:w="0" w:type="auto"/>
          </w:tcPr>
          <w:p w:rsidR="00D44776" w:rsidRPr="00754B3C" w:rsidRDefault="00D44776" w:rsidP="00D44776">
            <w:pPr>
              <w:numPr>
                <w:ilvl w:val="0"/>
                <w:numId w:val="2"/>
              </w:numPr>
              <w:suppressAutoHyphens/>
              <w:snapToGrid w:val="0"/>
              <w:ind w:left="0" w:firstLine="59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Праздничное поздравление «С любовью к Вам, Учителя» </w:t>
            </w:r>
          </w:p>
          <w:p w:rsidR="00D44776" w:rsidRPr="00754B3C" w:rsidRDefault="00D44776" w:rsidP="00D44776">
            <w:pPr>
              <w:numPr>
                <w:ilvl w:val="0"/>
                <w:numId w:val="2"/>
              </w:numPr>
              <w:suppressAutoHyphens/>
              <w:snapToGrid w:val="0"/>
              <w:ind w:left="0" w:firstLine="59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Выпуск газет – открыток, посвященных Дню учителя.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Праздничный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концерт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>.</w:t>
            </w:r>
          </w:p>
          <w:p w:rsidR="00D44776" w:rsidRPr="00754B3C" w:rsidRDefault="00D44776" w:rsidP="00D44776">
            <w:pPr>
              <w:numPr>
                <w:ilvl w:val="0"/>
                <w:numId w:val="2"/>
              </w:numPr>
              <w:suppressAutoHyphens/>
              <w:ind w:left="0" w:firstLine="59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Подготовка к посвящению в кадеты России</w:t>
            </w:r>
          </w:p>
          <w:p w:rsidR="00B92C32" w:rsidRPr="00754B3C" w:rsidRDefault="00B92C32" w:rsidP="00D44776">
            <w:pPr>
              <w:numPr>
                <w:ilvl w:val="0"/>
                <w:numId w:val="2"/>
              </w:numPr>
              <w:suppressAutoHyphens/>
              <w:ind w:left="0" w:firstLine="59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Экскурсия в музей МБОУ СОШ № 53 имени 96-й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Шуменской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танковой бригады </w:t>
            </w:r>
          </w:p>
        </w:tc>
      </w:tr>
      <w:tr w:rsidR="002F255E" w:rsidRPr="00754B3C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2F255E" w:rsidRPr="00754B3C" w:rsidRDefault="002F255E" w:rsidP="002F255E">
            <w:pPr>
              <w:numPr>
                <w:ilvl w:val="0"/>
                <w:numId w:val="3"/>
              </w:numPr>
              <w:suppressAutoHyphens/>
              <w:snapToGrid w:val="0"/>
              <w:ind w:left="0" w:firstLine="59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Подготовка к  празднику «День учителя» </w:t>
            </w:r>
          </w:p>
          <w:p w:rsidR="002F255E" w:rsidRPr="00754B3C" w:rsidRDefault="002F255E" w:rsidP="002F255E">
            <w:pPr>
              <w:numPr>
                <w:ilvl w:val="0"/>
                <w:numId w:val="3"/>
              </w:numPr>
              <w:suppressAutoHyphens/>
              <w:ind w:left="0" w:firstLine="59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Выпуск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школьной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газеты</w:t>
            </w:r>
            <w:proofErr w:type="spellEnd"/>
          </w:p>
        </w:tc>
      </w:tr>
      <w:tr w:rsidR="002F255E" w:rsidRPr="00B0553A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Тематические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классные часы</w:t>
            </w:r>
          </w:p>
        </w:tc>
        <w:tc>
          <w:tcPr>
            <w:tcW w:w="0" w:type="auto"/>
          </w:tcPr>
          <w:p w:rsidR="002F255E" w:rsidRDefault="00B0553A" w:rsidP="002F255E">
            <w:pPr>
              <w:suppressAutoHyphens/>
              <w:snapToGrid w:val="0"/>
              <w:ind w:left="59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>Тематические классные часы</w:t>
            </w:r>
          </w:p>
          <w:p w:rsidR="00B0553A" w:rsidRPr="00754B3C" w:rsidRDefault="00B0553A" w:rsidP="002F255E">
            <w:pPr>
              <w:suppressAutoHyphens/>
              <w:snapToGrid w:val="0"/>
              <w:ind w:left="59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2F255E" w:rsidRPr="00B0553A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Спортивно-массовая работа</w:t>
            </w:r>
          </w:p>
        </w:tc>
        <w:tc>
          <w:tcPr>
            <w:tcW w:w="0" w:type="auto"/>
          </w:tcPr>
          <w:p w:rsidR="002F255E" w:rsidRPr="00754B3C" w:rsidRDefault="00B0553A" w:rsidP="002F255E">
            <w:pPr>
              <w:suppressAutoHyphens/>
              <w:snapToGrid w:val="0"/>
              <w:ind w:left="59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Спортивные соревнования</w:t>
            </w:r>
          </w:p>
        </w:tc>
      </w:tr>
      <w:tr w:rsidR="002F255E" w:rsidRPr="00754B3C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2F255E" w:rsidRPr="00754B3C" w:rsidRDefault="002F255E" w:rsidP="002F255E">
            <w:pPr>
              <w:suppressAutoHyphens/>
              <w:snapToGrid w:val="0"/>
              <w:ind w:left="59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Планирование работы на каникулы</w:t>
            </w:r>
          </w:p>
        </w:tc>
      </w:tr>
      <w:tr w:rsidR="002F255E" w:rsidRPr="004D577A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B0553A" w:rsidRDefault="00B0553A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Разработка рекомендаций для родителей по подготовке домашних заданий кадетами в выходные дни</w:t>
            </w:r>
          </w:p>
          <w:p w:rsidR="00B0553A" w:rsidRDefault="00B0553A" w:rsidP="00B0553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Трудности адаптации подростков – лекторий для родителей</w:t>
            </w:r>
          </w:p>
          <w:p w:rsidR="002F255E" w:rsidRPr="00754B3C" w:rsidRDefault="00B0553A" w:rsidP="00B0553A">
            <w:pPr>
              <w:suppressAutoHyphens/>
              <w:ind w:left="59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Родительское собрание по итогам четверти</w:t>
            </w:r>
          </w:p>
        </w:tc>
      </w:tr>
      <w:tr w:rsidR="002F255E" w:rsidRPr="004D577A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2F255E" w:rsidRPr="00754B3C" w:rsidRDefault="002F255E" w:rsidP="002F255E">
            <w:pPr>
              <w:suppressAutoHyphens/>
              <w:ind w:left="59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1. Проверка </w:t>
            </w:r>
            <w:r w:rsidR="00B0553A">
              <w:rPr>
                <w:rFonts w:cstheme="minorHAnsi"/>
                <w:sz w:val="28"/>
                <w:szCs w:val="28"/>
                <w:lang w:val="ru-RU"/>
              </w:rPr>
              <w:t>журнала и дневников</w:t>
            </w:r>
          </w:p>
          <w:p w:rsidR="002F255E" w:rsidRPr="00754B3C" w:rsidRDefault="002F255E" w:rsidP="002F255E">
            <w:pPr>
              <w:suppressAutoHyphens/>
              <w:snapToGrid w:val="0"/>
              <w:ind w:left="59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2. Проверка внешнего вида кадет</w:t>
            </w:r>
          </w:p>
          <w:p w:rsidR="002F255E" w:rsidRPr="00754B3C" w:rsidRDefault="002F255E" w:rsidP="002F255E">
            <w:pPr>
              <w:suppressAutoHyphens/>
              <w:ind w:left="59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3. Занятость кадет в часы дополнительного образования</w:t>
            </w:r>
          </w:p>
        </w:tc>
      </w:tr>
      <w:tr w:rsidR="002F255E" w:rsidRPr="004D577A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Беседы, информации,</w:t>
            </w:r>
          </w:p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сообщения</w:t>
            </w:r>
          </w:p>
        </w:tc>
        <w:tc>
          <w:tcPr>
            <w:tcW w:w="0" w:type="auto"/>
          </w:tcPr>
          <w:p w:rsidR="00592DEE" w:rsidRDefault="00592DEE" w:rsidP="00592DEE">
            <w:pPr>
              <w:suppressAutoHyphens/>
              <w:snapToGrid w:val="0"/>
              <w:ind w:left="59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4.10.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Состоялся запуск первого искусственного спутника земли. Началась космическая эра</w:t>
            </w:r>
          </w:p>
          <w:p w:rsidR="002F255E" w:rsidRPr="00754B3C" w:rsidRDefault="00592DEE" w:rsidP="00592DEE">
            <w:pPr>
              <w:tabs>
                <w:tab w:val="left" w:pos="8"/>
              </w:tabs>
              <w:ind w:firstLine="59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28.10 -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День армейской авиации</w:t>
            </w:r>
          </w:p>
        </w:tc>
      </w:tr>
      <w:tr w:rsidR="002F255E" w:rsidRPr="00754B3C" w:rsidTr="005D5367">
        <w:tc>
          <w:tcPr>
            <w:tcW w:w="0" w:type="auto"/>
            <w:gridSpan w:val="2"/>
          </w:tcPr>
          <w:p w:rsidR="002F255E" w:rsidRPr="00754B3C" w:rsidRDefault="002F255E" w:rsidP="002F255E">
            <w:pPr>
              <w:ind w:firstLine="5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Ноябрь</w:t>
            </w:r>
          </w:p>
        </w:tc>
      </w:tr>
      <w:tr w:rsidR="002F255E" w:rsidRPr="004D577A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Культурно-творческая деятельность</w:t>
            </w:r>
          </w:p>
        </w:tc>
        <w:tc>
          <w:tcPr>
            <w:tcW w:w="0" w:type="auto"/>
          </w:tcPr>
          <w:p w:rsidR="002F255E" w:rsidRPr="00754B3C" w:rsidRDefault="002F255E" w:rsidP="002F255E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Посвящение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кадеты</w:t>
            </w:r>
            <w:proofErr w:type="spellEnd"/>
          </w:p>
          <w:p w:rsidR="002F255E" w:rsidRPr="00754B3C" w:rsidRDefault="002F255E" w:rsidP="005D5367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Театральное преставление по случаю посвящения в кадеты России</w:t>
            </w:r>
          </w:p>
          <w:p w:rsidR="00B92C32" w:rsidRPr="00754B3C" w:rsidRDefault="00B92C32" w:rsidP="005D5367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музей «Память» МАОУ СОШ № 30</w:t>
            </w:r>
          </w:p>
        </w:tc>
      </w:tr>
      <w:tr w:rsidR="002F255E" w:rsidRPr="00B0553A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2F255E" w:rsidRPr="00754B3C" w:rsidRDefault="002F255E" w:rsidP="002F255E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1. Школа младших командиров</w:t>
            </w:r>
          </w:p>
        </w:tc>
      </w:tr>
      <w:tr w:rsidR="002F255E" w:rsidRPr="004D577A" w:rsidTr="00A31CC7">
        <w:tc>
          <w:tcPr>
            <w:tcW w:w="0" w:type="auto"/>
          </w:tcPr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Тематические классные</w:t>
            </w:r>
          </w:p>
          <w:p w:rsidR="002F255E" w:rsidRPr="00754B3C" w:rsidRDefault="002F255E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0" w:type="auto"/>
          </w:tcPr>
          <w:p w:rsidR="002F255E" w:rsidRPr="00754B3C" w:rsidRDefault="002F255E" w:rsidP="002F255E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1. Инструктаж по ТБ «Правила поведения зимой на водоемах и при гололеде».</w:t>
            </w:r>
          </w:p>
          <w:p w:rsidR="002F255E" w:rsidRPr="00754B3C" w:rsidRDefault="00592DEE" w:rsidP="002F255E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7 ноября - </w:t>
            </w:r>
            <w:r w:rsidR="00B92C32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</w:t>
            </w:r>
            <w:r w:rsidR="002F255E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</w:tr>
      <w:tr w:rsidR="00591ECB" w:rsidRPr="004D577A" w:rsidTr="00A31CC7">
        <w:tc>
          <w:tcPr>
            <w:tcW w:w="0" w:type="auto"/>
          </w:tcPr>
          <w:p w:rsidR="00591ECB" w:rsidRPr="00754B3C" w:rsidRDefault="00591ECB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Спортивно-массовая работа</w:t>
            </w:r>
          </w:p>
        </w:tc>
        <w:tc>
          <w:tcPr>
            <w:tcW w:w="0" w:type="auto"/>
          </w:tcPr>
          <w:p w:rsidR="00591ECB" w:rsidRPr="0099480B" w:rsidRDefault="00591ECB" w:rsidP="00591ECB">
            <w:pPr>
              <w:suppressAutoHyphens/>
              <w:snapToGrid w:val="0"/>
              <w:rPr>
                <w:rFonts w:cstheme="minorHAnsi"/>
                <w:color w:val="333333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333333"/>
                <w:sz w:val="28"/>
                <w:szCs w:val="28"/>
                <w:lang w:val="ru-RU"/>
              </w:rPr>
              <w:t>1. Лекции для учащихся о гигиене</w:t>
            </w:r>
          </w:p>
        </w:tc>
      </w:tr>
      <w:tr w:rsidR="00591ECB" w:rsidRPr="004D577A" w:rsidTr="00A31CC7">
        <w:tc>
          <w:tcPr>
            <w:tcW w:w="0" w:type="auto"/>
          </w:tcPr>
          <w:p w:rsidR="00591ECB" w:rsidRPr="00754B3C" w:rsidRDefault="00591ECB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591ECB" w:rsidRPr="00754B3C" w:rsidRDefault="00591ECB" w:rsidP="00591ECB">
            <w:pPr>
              <w:numPr>
                <w:ilvl w:val="0"/>
                <w:numId w:val="12"/>
              </w:numPr>
              <w:suppressAutoHyphens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Планирование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работы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на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каникулы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591ECB" w:rsidRPr="00754B3C" w:rsidRDefault="00591ECB" w:rsidP="00591ECB">
            <w:pPr>
              <w:numPr>
                <w:ilvl w:val="0"/>
                <w:numId w:val="12"/>
              </w:num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Итоги за четверть, пути повышения эффектив</w:t>
            </w:r>
            <w:r w:rsidR="0099480B">
              <w:rPr>
                <w:rFonts w:cstheme="minorHAnsi"/>
                <w:sz w:val="28"/>
                <w:szCs w:val="28"/>
                <w:lang w:val="ru-RU"/>
              </w:rPr>
              <w:t>ности проведения самоподготовки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</w:tc>
      </w:tr>
      <w:tr w:rsidR="0099480B" w:rsidRPr="00754B3C" w:rsidTr="00A31CC7">
        <w:tc>
          <w:tcPr>
            <w:tcW w:w="0" w:type="auto"/>
          </w:tcPr>
          <w:p w:rsidR="0099480B" w:rsidRPr="00754B3C" w:rsidRDefault="0099480B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99480B" w:rsidRDefault="0099480B" w:rsidP="00724C75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Приглашение родителей для участия в церемонии торжественной присяги кадет</w:t>
            </w:r>
          </w:p>
          <w:p w:rsidR="0099480B" w:rsidRDefault="0099480B" w:rsidP="00724C75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Конференция по обмену опытом: «Воспитание у детей культуры поведения». Разработка открытых воспитательных занятий для родителей  </w:t>
            </w:r>
          </w:p>
        </w:tc>
      </w:tr>
      <w:tr w:rsidR="00591ECB" w:rsidRPr="00754B3C" w:rsidTr="00A31CC7">
        <w:tc>
          <w:tcPr>
            <w:tcW w:w="0" w:type="auto"/>
          </w:tcPr>
          <w:p w:rsidR="00591ECB" w:rsidRPr="00754B3C" w:rsidRDefault="00591ECB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591ECB" w:rsidRPr="00754B3C" w:rsidRDefault="00591ECB" w:rsidP="00591ECB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1. Проверка ведения дневников кадет</w:t>
            </w:r>
          </w:p>
          <w:p w:rsidR="00591ECB" w:rsidRPr="00754B3C" w:rsidRDefault="00591ECB" w:rsidP="00591ECB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2. Контроль посещаемости кадетами дополнительного образования. </w:t>
            </w:r>
          </w:p>
          <w:p w:rsidR="00591ECB" w:rsidRPr="00754B3C" w:rsidRDefault="00591ECB" w:rsidP="00591ECB">
            <w:pPr>
              <w:suppressAutoHyphens/>
              <w:snapToGrid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3. Проверка внешнего вида кадет</w:t>
            </w:r>
          </w:p>
        </w:tc>
      </w:tr>
      <w:tr w:rsidR="00591ECB" w:rsidRPr="004D577A" w:rsidTr="00A31CC7">
        <w:tc>
          <w:tcPr>
            <w:tcW w:w="0" w:type="auto"/>
          </w:tcPr>
          <w:p w:rsidR="00591ECB" w:rsidRPr="00754B3C" w:rsidRDefault="00591ECB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Беседы,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информации, сообщения</w:t>
            </w:r>
          </w:p>
        </w:tc>
        <w:tc>
          <w:tcPr>
            <w:tcW w:w="0" w:type="auto"/>
          </w:tcPr>
          <w:p w:rsidR="00591ECB" w:rsidRDefault="0099480B" w:rsidP="005D536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 xml:space="preserve">3.11 -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Собака Лайка стала первым в мире живым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существом, отправившимся в космический полет</w:t>
            </w:r>
          </w:p>
          <w:p w:rsidR="0099480B" w:rsidRDefault="0099480B" w:rsidP="005D536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22.11 -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Родился Михаил Леонтьевич Миль, конструктор вертолетов</w:t>
            </w:r>
          </w:p>
          <w:p w:rsidR="0099480B" w:rsidRPr="00754B3C" w:rsidRDefault="0099480B" w:rsidP="005D536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24.11 -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Первый беспосадочный полет вокруг земли</w:t>
            </w:r>
          </w:p>
        </w:tc>
      </w:tr>
      <w:tr w:rsidR="00591ECB" w:rsidRPr="00754B3C" w:rsidTr="005D5367">
        <w:tc>
          <w:tcPr>
            <w:tcW w:w="0" w:type="auto"/>
            <w:gridSpan w:val="2"/>
          </w:tcPr>
          <w:p w:rsidR="00591ECB" w:rsidRPr="00754B3C" w:rsidRDefault="00B92C32" w:rsidP="00591ECB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Д</w:t>
            </w:r>
            <w:r w:rsidR="00591ECB" w:rsidRPr="00754B3C">
              <w:rPr>
                <w:rFonts w:cstheme="minorHAnsi"/>
                <w:sz w:val="28"/>
                <w:szCs w:val="28"/>
                <w:lang w:val="ru-RU"/>
              </w:rPr>
              <w:t>екабрь</w:t>
            </w:r>
          </w:p>
        </w:tc>
      </w:tr>
      <w:tr w:rsidR="00591ECB" w:rsidRPr="004D577A" w:rsidTr="00A31CC7">
        <w:tc>
          <w:tcPr>
            <w:tcW w:w="0" w:type="auto"/>
          </w:tcPr>
          <w:p w:rsidR="00591ECB" w:rsidRPr="00754B3C" w:rsidRDefault="00591ECB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Культурно-творческая деятельность</w:t>
            </w:r>
          </w:p>
        </w:tc>
        <w:tc>
          <w:tcPr>
            <w:tcW w:w="0" w:type="auto"/>
          </w:tcPr>
          <w:p w:rsidR="00591ECB" w:rsidRPr="00754B3C" w:rsidRDefault="00591ECB" w:rsidP="00591ECB">
            <w:pPr>
              <w:numPr>
                <w:ilvl w:val="0"/>
                <w:numId w:val="15"/>
              </w:numPr>
              <w:suppressAutoHyphens/>
              <w:ind w:left="0" w:firstLine="33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Новогодние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праздники</w:t>
            </w:r>
            <w:proofErr w:type="spellEnd"/>
          </w:p>
          <w:p w:rsidR="00B92C32" w:rsidRPr="00754B3C" w:rsidRDefault="00B92C32" w:rsidP="00591ECB">
            <w:pPr>
              <w:numPr>
                <w:ilvl w:val="0"/>
                <w:numId w:val="15"/>
              </w:numPr>
              <w:suppressAutoHyphens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музей МБОУ Гимназии № 1</w:t>
            </w:r>
          </w:p>
        </w:tc>
      </w:tr>
      <w:tr w:rsidR="00591ECB" w:rsidRPr="00754B3C" w:rsidTr="00A31CC7">
        <w:tc>
          <w:tcPr>
            <w:tcW w:w="0" w:type="auto"/>
          </w:tcPr>
          <w:p w:rsidR="00591ECB" w:rsidRPr="00754B3C" w:rsidRDefault="00591ECB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3976B2" w:rsidRPr="00754B3C" w:rsidRDefault="003976B2" w:rsidP="00591ECB">
            <w:pPr>
              <w:numPr>
                <w:ilvl w:val="0"/>
                <w:numId w:val="16"/>
              </w:numPr>
              <w:suppressAutoHyphens/>
              <w:snapToGrid w:val="0"/>
              <w:ind w:left="0" w:firstLine="33"/>
              <w:rPr>
                <w:rFonts w:cstheme="minorHAnsi"/>
                <w:color w:val="333333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333333"/>
                <w:sz w:val="28"/>
                <w:szCs w:val="28"/>
                <w:lang w:val="ru-RU"/>
              </w:rPr>
              <w:t xml:space="preserve">Организация мероприятий к Международному дню борьбы со </w:t>
            </w:r>
            <w:proofErr w:type="spellStart"/>
            <w:r w:rsidRPr="00754B3C">
              <w:rPr>
                <w:rFonts w:cstheme="minorHAnsi"/>
                <w:color w:val="333333"/>
                <w:sz w:val="28"/>
                <w:szCs w:val="28"/>
                <w:lang w:val="ru-RU"/>
              </w:rPr>
              <w:t>СПИДом</w:t>
            </w:r>
            <w:proofErr w:type="spellEnd"/>
          </w:p>
          <w:p w:rsidR="00591ECB" w:rsidRPr="00754B3C" w:rsidRDefault="00591ECB" w:rsidP="00591ECB">
            <w:pPr>
              <w:numPr>
                <w:ilvl w:val="0"/>
                <w:numId w:val="16"/>
              </w:numPr>
              <w:suppressAutoHyphens/>
              <w:snapToGrid w:val="0"/>
              <w:ind w:left="0" w:firstLine="33"/>
              <w:rPr>
                <w:rFonts w:cstheme="minorHAnsi"/>
                <w:color w:val="333333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Организация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новогодних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праздников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>.</w:t>
            </w:r>
          </w:p>
          <w:p w:rsidR="00591ECB" w:rsidRPr="00754B3C" w:rsidRDefault="00591ECB" w:rsidP="00591ECB">
            <w:pPr>
              <w:numPr>
                <w:ilvl w:val="0"/>
                <w:numId w:val="16"/>
              </w:numPr>
              <w:suppressAutoHyphens/>
              <w:ind w:left="0" w:firstLine="33"/>
              <w:rPr>
                <w:rFonts w:cstheme="minorHAnsi"/>
                <w:color w:val="333333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333333"/>
                <w:sz w:val="28"/>
                <w:szCs w:val="28"/>
                <w:lang w:val="ru-RU"/>
              </w:rPr>
              <w:t>Офор</w:t>
            </w:r>
            <w:r w:rsidR="003976B2" w:rsidRPr="00754B3C">
              <w:rPr>
                <w:rFonts w:cstheme="minorHAnsi"/>
                <w:color w:val="333333"/>
                <w:sz w:val="28"/>
                <w:szCs w:val="28"/>
                <w:lang w:val="ru-RU"/>
              </w:rPr>
              <w:t xml:space="preserve">мление </w:t>
            </w:r>
            <w:r w:rsidRPr="00754B3C">
              <w:rPr>
                <w:rFonts w:cstheme="minorHAnsi"/>
                <w:color w:val="333333"/>
                <w:sz w:val="28"/>
                <w:szCs w:val="28"/>
                <w:lang w:val="ru-RU"/>
              </w:rPr>
              <w:t xml:space="preserve">кабинета. </w:t>
            </w:r>
          </w:p>
          <w:p w:rsidR="00591ECB" w:rsidRPr="00754B3C" w:rsidRDefault="00591ECB" w:rsidP="00591ECB">
            <w:pPr>
              <w:numPr>
                <w:ilvl w:val="0"/>
                <w:numId w:val="16"/>
              </w:numPr>
              <w:suppressAutoHyphens/>
              <w:ind w:left="0" w:firstLine="33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color w:val="333333"/>
                <w:sz w:val="28"/>
                <w:szCs w:val="28"/>
              </w:rPr>
              <w:t>Выпуск</w:t>
            </w:r>
            <w:proofErr w:type="spellEnd"/>
            <w:r w:rsidRPr="00754B3C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color w:val="333333"/>
                <w:sz w:val="28"/>
                <w:szCs w:val="28"/>
              </w:rPr>
              <w:t>новогодней</w:t>
            </w:r>
            <w:proofErr w:type="spellEnd"/>
            <w:r w:rsidRPr="00754B3C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color w:val="333333"/>
                <w:sz w:val="28"/>
                <w:szCs w:val="28"/>
              </w:rPr>
              <w:t>открытки</w:t>
            </w:r>
            <w:proofErr w:type="spellEnd"/>
          </w:p>
        </w:tc>
      </w:tr>
      <w:tr w:rsidR="00591ECB" w:rsidRPr="004D577A" w:rsidTr="00A31CC7">
        <w:tc>
          <w:tcPr>
            <w:tcW w:w="0" w:type="auto"/>
          </w:tcPr>
          <w:p w:rsidR="00591ECB" w:rsidRPr="00754B3C" w:rsidRDefault="00591ECB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Тематические классные часы</w:t>
            </w:r>
          </w:p>
        </w:tc>
        <w:tc>
          <w:tcPr>
            <w:tcW w:w="0" w:type="auto"/>
          </w:tcPr>
          <w:p w:rsidR="00591ECB" w:rsidRPr="00754B3C" w:rsidRDefault="00591ECB" w:rsidP="00591ECB">
            <w:pPr>
              <w:numPr>
                <w:ilvl w:val="0"/>
                <w:numId w:val="17"/>
              </w:numPr>
              <w:suppressAutoHyphens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Инструктаж по ТБ «Опасность пользования пиротехническими средствами и взрывчатыми веществами».</w:t>
            </w:r>
          </w:p>
          <w:p w:rsidR="00591ECB" w:rsidRPr="00754B3C" w:rsidRDefault="00B92C32" w:rsidP="00591ECB">
            <w:pPr>
              <w:numPr>
                <w:ilvl w:val="0"/>
                <w:numId w:val="17"/>
              </w:numPr>
              <w:suppressAutoHyphens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День </w:t>
            </w:r>
            <w:r w:rsidR="00591ECB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победы русской эскадры под командованием П.С. Нахимова над турецкой эскадрой у мыса Синоп (1853 год)</w:t>
            </w:r>
          </w:p>
          <w:p w:rsidR="00591ECB" w:rsidRPr="00754B3C" w:rsidRDefault="00591ECB" w:rsidP="00591ECB">
            <w:pPr>
              <w:numPr>
                <w:ilvl w:val="0"/>
                <w:numId w:val="17"/>
              </w:numPr>
              <w:suppressAutoHyphens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</w:t>
            </w:r>
            <w:r w:rsidR="00B92C32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е</w:t>
            </w: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н</w:t>
            </w:r>
            <w:r w:rsidR="00B92C32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ь</w:t>
            </w: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начала контрнаступлений советских войск против немецко-фашистских войск в битве под Москвой (1941 год)</w:t>
            </w:r>
          </w:p>
          <w:p w:rsidR="00591ECB" w:rsidRPr="00754B3C" w:rsidRDefault="00B92C32" w:rsidP="00591ECB">
            <w:pPr>
              <w:numPr>
                <w:ilvl w:val="0"/>
                <w:numId w:val="17"/>
              </w:numPr>
              <w:suppressAutoHyphens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</w:t>
            </w:r>
            <w:r w:rsidRPr="00754B3C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591ECB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взятия турецкой крепости Измаил русскими войсками под командованием А.В.Суворова (1790 год)</w:t>
            </w:r>
          </w:p>
        </w:tc>
      </w:tr>
      <w:tr w:rsidR="004603B3" w:rsidRPr="004D577A" w:rsidTr="00A31CC7">
        <w:tc>
          <w:tcPr>
            <w:tcW w:w="0" w:type="auto"/>
          </w:tcPr>
          <w:p w:rsidR="004603B3" w:rsidRPr="00754B3C" w:rsidRDefault="004603B3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Спортивно-массовая работа</w:t>
            </w:r>
          </w:p>
        </w:tc>
        <w:tc>
          <w:tcPr>
            <w:tcW w:w="0" w:type="auto"/>
          </w:tcPr>
          <w:p w:rsidR="004603B3" w:rsidRPr="00754B3C" w:rsidRDefault="004603B3" w:rsidP="004603B3">
            <w:pPr>
              <w:numPr>
                <w:ilvl w:val="0"/>
                <w:numId w:val="18"/>
              </w:numPr>
              <w:suppressAutoHyphens/>
              <w:ind w:left="0" w:firstLine="33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День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памяти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Московская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битва</w:t>
            </w:r>
            <w:proofErr w:type="spellEnd"/>
          </w:p>
          <w:p w:rsidR="004603B3" w:rsidRPr="00754B3C" w:rsidRDefault="004603B3" w:rsidP="004603B3">
            <w:pPr>
              <w:numPr>
                <w:ilvl w:val="0"/>
                <w:numId w:val="18"/>
              </w:numPr>
              <w:suppressAutoHyphens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Викторина «Что вы знаете о Московской битве?»</w:t>
            </w:r>
          </w:p>
          <w:p w:rsidR="004603B3" w:rsidRPr="00754B3C" w:rsidRDefault="003976B2" w:rsidP="004603B3">
            <w:pPr>
              <w:pStyle w:val="aa"/>
              <w:numPr>
                <w:ilvl w:val="0"/>
                <w:numId w:val="18"/>
              </w:numPr>
              <w:ind w:left="0" w:firstLine="33"/>
              <w:contextualSpacing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Здоровь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я-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Международный день борьбы со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СПИДом</w:t>
            </w:r>
            <w:proofErr w:type="spellEnd"/>
          </w:p>
          <w:p w:rsidR="004603B3" w:rsidRPr="00754B3C" w:rsidRDefault="004603B3" w:rsidP="004603B3">
            <w:pPr>
              <w:pStyle w:val="aa"/>
              <w:numPr>
                <w:ilvl w:val="0"/>
                <w:numId w:val="18"/>
              </w:numPr>
              <w:ind w:left="0" w:firstLine="33"/>
              <w:contextualSpacing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Подготовка к смотру строя и песни</w:t>
            </w:r>
          </w:p>
        </w:tc>
      </w:tr>
      <w:tr w:rsidR="004603B3" w:rsidRPr="00754B3C" w:rsidTr="00A31CC7">
        <w:tc>
          <w:tcPr>
            <w:tcW w:w="0" w:type="auto"/>
          </w:tcPr>
          <w:p w:rsidR="004603B3" w:rsidRPr="00754B3C" w:rsidRDefault="004603B3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4603B3" w:rsidRPr="00754B3C" w:rsidRDefault="004603B3" w:rsidP="004603B3">
            <w:pPr>
              <w:suppressAutoHyphens/>
              <w:snapToGrid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Планирование работы на каникулы</w:t>
            </w:r>
          </w:p>
        </w:tc>
      </w:tr>
      <w:tr w:rsidR="004603B3" w:rsidRPr="004D577A" w:rsidTr="00A31CC7">
        <w:tc>
          <w:tcPr>
            <w:tcW w:w="0" w:type="auto"/>
          </w:tcPr>
          <w:p w:rsidR="004603B3" w:rsidRPr="00754B3C" w:rsidRDefault="004603B3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4603B3" w:rsidRPr="00754B3C" w:rsidRDefault="004603B3" w:rsidP="004603B3">
            <w:pPr>
              <w:numPr>
                <w:ilvl w:val="0"/>
                <w:numId w:val="20"/>
              </w:numPr>
              <w:suppressAutoHyphens/>
              <w:snapToGrid w:val="0"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Родительское собрание по итогам первого полугодия</w:t>
            </w:r>
          </w:p>
          <w:p w:rsidR="004603B3" w:rsidRPr="00754B3C" w:rsidRDefault="004603B3" w:rsidP="004603B3">
            <w:pPr>
              <w:numPr>
                <w:ilvl w:val="0"/>
                <w:numId w:val="20"/>
              </w:numPr>
              <w:suppressAutoHyphens/>
              <w:snapToGrid w:val="0"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Организация новогодних мероприятий. Участие родителей в новогодних конкурсах, праздниках.</w:t>
            </w:r>
          </w:p>
        </w:tc>
      </w:tr>
      <w:tr w:rsidR="004603B3" w:rsidRPr="004D577A" w:rsidTr="00A31CC7">
        <w:tc>
          <w:tcPr>
            <w:tcW w:w="0" w:type="auto"/>
          </w:tcPr>
          <w:p w:rsidR="004603B3" w:rsidRPr="00754B3C" w:rsidRDefault="004603B3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4603B3" w:rsidRPr="00754B3C" w:rsidRDefault="004603B3" w:rsidP="004603B3">
            <w:pPr>
              <w:numPr>
                <w:ilvl w:val="0"/>
                <w:numId w:val="21"/>
              </w:numPr>
              <w:suppressAutoHyphens/>
              <w:ind w:left="0" w:firstLine="33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Проверка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внешнего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вида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603B3" w:rsidRPr="00754B3C" w:rsidRDefault="004603B3" w:rsidP="004603B3">
            <w:pPr>
              <w:numPr>
                <w:ilvl w:val="0"/>
                <w:numId w:val="21"/>
              </w:numPr>
              <w:suppressAutoHyphens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Работа с дневниками </w:t>
            </w:r>
          </w:p>
          <w:p w:rsidR="004603B3" w:rsidRPr="00754B3C" w:rsidRDefault="004603B3" w:rsidP="004603B3">
            <w:pPr>
              <w:numPr>
                <w:ilvl w:val="0"/>
                <w:numId w:val="21"/>
              </w:numPr>
              <w:suppressAutoHyphens/>
              <w:ind w:left="0"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Анализ дежурства в классе и по школе за 1-полугодие.</w:t>
            </w:r>
          </w:p>
        </w:tc>
      </w:tr>
      <w:tr w:rsidR="004603B3" w:rsidRPr="004D577A" w:rsidTr="00A31CC7">
        <w:tc>
          <w:tcPr>
            <w:tcW w:w="0" w:type="auto"/>
          </w:tcPr>
          <w:p w:rsidR="004603B3" w:rsidRPr="00754B3C" w:rsidRDefault="004603B3" w:rsidP="00A31CC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Беседы, информации, сообщения</w:t>
            </w:r>
          </w:p>
        </w:tc>
        <w:tc>
          <w:tcPr>
            <w:tcW w:w="0" w:type="auto"/>
          </w:tcPr>
          <w:p w:rsidR="004603B3" w:rsidRPr="00754B3C" w:rsidRDefault="004603B3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9.12 – День Героев Отечества</w:t>
            </w:r>
          </w:p>
          <w:p w:rsidR="004603B3" w:rsidRPr="00754B3C" w:rsidRDefault="004603B3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10.12 – день прав человека</w:t>
            </w:r>
          </w:p>
          <w:p w:rsidR="004603B3" w:rsidRDefault="004603B3" w:rsidP="00B92C32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12.12 – день Конституции</w:t>
            </w:r>
          </w:p>
          <w:p w:rsidR="00AB67E5" w:rsidRDefault="00AB67E5" w:rsidP="00B92C32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23.12 – день дальней авиации</w:t>
            </w:r>
          </w:p>
          <w:p w:rsidR="00AB67E5" w:rsidRPr="00754B3C" w:rsidRDefault="00AB67E5" w:rsidP="00B92C32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>30.12. – день образования СССР</w:t>
            </w:r>
          </w:p>
        </w:tc>
      </w:tr>
      <w:tr w:rsidR="004603B3" w:rsidRPr="00AB67E5" w:rsidTr="005D5367">
        <w:tc>
          <w:tcPr>
            <w:tcW w:w="0" w:type="auto"/>
            <w:gridSpan w:val="2"/>
          </w:tcPr>
          <w:p w:rsidR="004603B3" w:rsidRPr="00754B3C" w:rsidRDefault="003976B2" w:rsidP="004603B3">
            <w:pPr>
              <w:ind w:firstLine="33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Я</w:t>
            </w:r>
            <w:r w:rsidR="004603B3" w:rsidRPr="00754B3C">
              <w:rPr>
                <w:rFonts w:cstheme="minorHAnsi"/>
                <w:sz w:val="28"/>
                <w:szCs w:val="28"/>
                <w:lang w:val="ru-RU"/>
              </w:rPr>
              <w:t>нварь</w:t>
            </w:r>
          </w:p>
        </w:tc>
      </w:tr>
      <w:tr w:rsidR="004603B3" w:rsidRPr="004D577A" w:rsidTr="00A31CC7">
        <w:tc>
          <w:tcPr>
            <w:tcW w:w="0" w:type="auto"/>
          </w:tcPr>
          <w:p w:rsidR="004603B3" w:rsidRPr="00754B3C" w:rsidRDefault="004603B3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Культурно-творческая деятельность</w:t>
            </w:r>
          </w:p>
        </w:tc>
        <w:tc>
          <w:tcPr>
            <w:tcW w:w="0" w:type="auto"/>
          </w:tcPr>
          <w:p w:rsidR="00B92C32" w:rsidRPr="00754B3C" w:rsidRDefault="00B92C32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музей « Блокадное братство» МАОУ СОШ № 153 г. Челябинска</w:t>
            </w:r>
          </w:p>
        </w:tc>
      </w:tr>
      <w:tr w:rsidR="004603B3" w:rsidRPr="00754B3C" w:rsidTr="00A31CC7">
        <w:tc>
          <w:tcPr>
            <w:tcW w:w="0" w:type="auto"/>
          </w:tcPr>
          <w:p w:rsidR="004603B3" w:rsidRPr="00754B3C" w:rsidRDefault="004603B3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4603B3" w:rsidRPr="00754B3C" w:rsidRDefault="004603B3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Организация дежурства</w:t>
            </w:r>
          </w:p>
        </w:tc>
      </w:tr>
      <w:tr w:rsidR="004603B3" w:rsidRPr="004D577A" w:rsidTr="00A31CC7">
        <w:tc>
          <w:tcPr>
            <w:tcW w:w="0" w:type="auto"/>
          </w:tcPr>
          <w:p w:rsidR="004603B3" w:rsidRPr="00754B3C" w:rsidRDefault="004603B3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Тематические классные часы</w:t>
            </w:r>
          </w:p>
        </w:tc>
        <w:tc>
          <w:tcPr>
            <w:tcW w:w="0" w:type="auto"/>
          </w:tcPr>
          <w:p w:rsidR="004603B3" w:rsidRPr="00754B3C" w:rsidRDefault="004603B3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Классные часы по плану </w:t>
            </w:r>
          </w:p>
          <w:p w:rsidR="004603B3" w:rsidRPr="00754B3C" w:rsidRDefault="00B92C32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</w:t>
            </w:r>
            <w:r w:rsidR="004603B3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снятия блокады города Ленинграда (1944 год)</w:t>
            </w:r>
          </w:p>
        </w:tc>
      </w:tr>
      <w:tr w:rsidR="004603B3" w:rsidRPr="004D577A" w:rsidTr="00A31CC7">
        <w:tc>
          <w:tcPr>
            <w:tcW w:w="0" w:type="auto"/>
          </w:tcPr>
          <w:p w:rsidR="004603B3" w:rsidRPr="00754B3C" w:rsidRDefault="004603B3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Спортивно-массовая работа</w:t>
            </w:r>
          </w:p>
        </w:tc>
        <w:tc>
          <w:tcPr>
            <w:tcW w:w="0" w:type="auto"/>
          </w:tcPr>
          <w:p w:rsidR="004603B3" w:rsidRPr="00754B3C" w:rsidRDefault="004603B3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Подготовка к смотру строя и песни</w:t>
            </w:r>
          </w:p>
        </w:tc>
      </w:tr>
      <w:tr w:rsidR="004603B3" w:rsidRPr="00754B3C" w:rsidTr="00A31CC7">
        <w:tc>
          <w:tcPr>
            <w:tcW w:w="0" w:type="auto"/>
          </w:tcPr>
          <w:p w:rsidR="004603B3" w:rsidRPr="00754B3C" w:rsidRDefault="004603B3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4603B3" w:rsidRPr="00754B3C" w:rsidRDefault="004603B3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Анализ работы с кадетами</w:t>
            </w:r>
          </w:p>
        </w:tc>
      </w:tr>
      <w:tr w:rsidR="004603B3" w:rsidRPr="00754B3C" w:rsidTr="00A31CC7">
        <w:tc>
          <w:tcPr>
            <w:tcW w:w="0" w:type="auto"/>
          </w:tcPr>
          <w:p w:rsidR="004603B3" w:rsidRPr="00754B3C" w:rsidRDefault="004603B3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AB67E5" w:rsidRPr="00754B3C" w:rsidRDefault="004603B3" w:rsidP="00AB67E5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Индивидуальные беседы с родителями</w:t>
            </w:r>
          </w:p>
        </w:tc>
      </w:tr>
      <w:tr w:rsidR="004603B3" w:rsidRPr="004D577A" w:rsidTr="00A31CC7">
        <w:tc>
          <w:tcPr>
            <w:tcW w:w="0" w:type="auto"/>
          </w:tcPr>
          <w:p w:rsidR="004603B3" w:rsidRPr="00754B3C" w:rsidRDefault="004603B3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4603B3" w:rsidRPr="00754B3C" w:rsidRDefault="004603B3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Проверка внешнего вида кадет</w:t>
            </w:r>
          </w:p>
          <w:p w:rsidR="004603B3" w:rsidRPr="00754B3C" w:rsidRDefault="004603B3" w:rsidP="005D5367">
            <w:pPr>
              <w:ind w:firstLine="33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Проверка дневников</w:t>
            </w:r>
          </w:p>
        </w:tc>
      </w:tr>
      <w:tr w:rsidR="004603B3" w:rsidRPr="00B0553A" w:rsidTr="00A31CC7">
        <w:tc>
          <w:tcPr>
            <w:tcW w:w="0" w:type="auto"/>
          </w:tcPr>
          <w:p w:rsidR="004603B3" w:rsidRPr="00754B3C" w:rsidRDefault="004603B3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Беседы, информации, сообщения</w:t>
            </w:r>
          </w:p>
        </w:tc>
        <w:tc>
          <w:tcPr>
            <w:tcW w:w="0" w:type="auto"/>
          </w:tcPr>
          <w:p w:rsidR="004603B3" w:rsidRDefault="004603B3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10.01 – 131 год со дня рождения А.Н.Толстого</w:t>
            </w:r>
          </w:p>
          <w:p w:rsidR="007838B3" w:rsidRPr="00754B3C" w:rsidRDefault="007838B3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12.01 -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День рождения Сергея Павловича Королева</w:t>
            </w:r>
          </w:p>
          <w:p w:rsidR="004603B3" w:rsidRPr="00754B3C" w:rsidRDefault="004603B3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603B3" w:rsidRPr="00754B3C" w:rsidTr="005D5367">
        <w:tc>
          <w:tcPr>
            <w:tcW w:w="0" w:type="auto"/>
            <w:gridSpan w:val="2"/>
          </w:tcPr>
          <w:p w:rsidR="004603B3" w:rsidRPr="00754B3C" w:rsidRDefault="003976B2" w:rsidP="004603B3">
            <w:pPr>
              <w:snapToGrid w:val="0"/>
              <w:ind w:firstLine="34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Ф</w:t>
            </w:r>
            <w:r w:rsidR="004603B3" w:rsidRPr="00754B3C">
              <w:rPr>
                <w:rFonts w:cstheme="minorHAnsi"/>
                <w:sz w:val="28"/>
                <w:szCs w:val="28"/>
                <w:lang w:val="ru-RU"/>
              </w:rPr>
              <w:t>евраль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Культурно-творческая деятельность</w:t>
            </w:r>
          </w:p>
        </w:tc>
        <w:tc>
          <w:tcPr>
            <w:tcW w:w="0" w:type="auto"/>
          </w:tcPr>
          <w:p w:rsidR="00A853F0" w:rsidRDefault="00A853F0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Общешкольное празднование: «День защитника Отечества»</w:t>
            </w:r>
          </w:p>
          <w:p w:rsidR="007838B3" w:rsidRPr="00754B3C" w:rsidRDefault="007838B3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Смотр строя и песни </w:t>
            </w:r>
          </w:p>
          <w:p w:rsidR="00B92C32" w:rsidRPr="00754B3C" w:rsidRDefault="00B92C32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музей «Быт народов Урала» МАОУ СОШ № 107 г. Челябинска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0"/>
                <w:numId w:val="22"/>
              </w:numPr>
              <w:suppressAutoHyphens/>
              <w:ind w:left="0" w:firstLine="34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Месячник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военно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-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патриотического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воспитания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>.</w:t>
            </w:r>
          </w:p>
          <w:p w:rsidR="00A853F0" w:rsidRPr="00754B3C" w:rsidRDefault="00A853F0" w:rsidP="00A853F0">
            <w:pPr>
              <w:numPr>
                <w:ilvl w:val="0"/>
                <w:numId w:val="22"/>
              </w:numPr>
              <w:suppressAutoHyphens/>
              <w:ind w:left="0" w:firstLine="34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Выпуск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color w:val="333333"/>
                <w:sz w:val="28"/>
                <w:szCs w:val="28"/>
              </w:rPr>
              <w:t>фотогазет</w:t>
            </w:r>
            <w:proofErr w:type="spellEnd"/>
          </w:p>
          <w:p w:rsidR="00A853F0" w:rsidRPr="00754B3C" w:rsidRDefault="00A853F0" w:rsidP="00A853F0">
            <w:pPr>
              <w:numPr>
                <w:ilvl w:val="0"/>
                <w:numId w:val="22"/>
              </w:numPr>
              <w:suppressAutoHyphens/>
              <w:ind w:left="0" w:firstLine="34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Подготовка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к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празднику</w:t>
            </w:r>
            <w:proofErr w:type="spellEnd"/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Тематические классные часы</w:t>
            </w:r>
          </w:p>
        </w:tc>
        <w:tc>
          <w:tcPr>
            <w:tcW w:w="0" w:type="auto"/>
          </w:tcPr>
          <w:p w:rsidR="00A853F0" w:rsidRPr="00754B3C" w:rsidRDefault="00A853F0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1. Классные часы по плану</w:t>
            </w:r>
          </w:p>
          <w:p w:rsidR="00A853F0" w:rsidRPr="00754B3C" w:rsidRDefault="00A853F0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2. уроки мужества</w:t>
            </w:r>
          </w:p>
          <w:p w:rsidR="00A853F0" w:rsidRPr="00754B3C" w:rsidRDefault="00A853F0" w:rsidP="00B92C32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3. </w:t>
            </w:r>
            <w:r w:rsidR="00B92C32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</w:t>
            </w: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разгрома советскими войсками немецко-фашистских вой</w:t>
            </w:r>
            <w:proofErr w:type="gramStart"/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ск в Ст</w:t>
            </w:r>
            <w:proofErr w:type="gramEnd"/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алинградской битве (1943 год)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Спортивно-массовая работа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pStyle w:val="aa"/>
              <w:numPr>
                <w:ilvl w:val="0"/>
                <w:numId w:val="23"/>
              </w:numPr>
              <w:ind w:left="0" w:firstLine="34"/>
              <w:contextualSpacing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Здоровья - весёлые старты</w:t>
            </w:r>
          </w:p>
          <w:p w:rsidR="00A853F0" w:rsidRPr="00754B3C" w:rsidRDefault="00A853F0" w:rsidP="00A853F0">
            <w:pPr>
              <w:numPr>
                <w:ilvl w:val="0"/>
                <w:numId w:val="23"/>
              </w:numPr>
              <w:suppressAutoHyphens/>
              <w:ind w:left="0"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Конкурс смотра строя и песни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A853F0" w:rsidRPr="00754B3C" w:rsidRDefault="00A853F0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Планирование работы на каникулы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A853F0" w:rsidRPr="00754B3C" w:rsidRDefault="00A853F0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Родительское собрание</w:t>
            </w:r>
            <w:r w:rsidR="00B92C32" w:rsidRPr="00754B3C">
              <w:rPr>
                <w:rFonts w:cstheme="minorHAnsi"/>
                <w:sz w:val="28"/>
                <w:szCs w:val="28"/>
                <w:lang w:val="ru-RU"/>
              </w:rPr>
              <w:t>, участие отцов в праздновании Дня защитника Отечества</w:t>
            </w:r>
          </w:p>
        </w:tc>
      </w:tr>
      <w:tr w:rsidR="00A853F0" w:rsidRPr="00B0553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0"/>
                <w:numId w:val="24"/>
              </w:numPr>
              <w:suppressAutoHyphens/>
              <w:ind w:left="0" w:firstLine="34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Проверка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посещаемости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ДО</w:t>
            </w:r>
          </w:p>
          <w:p w:rsidR="00A853F0" w:rsidRPr="00754B3C" w:rsidRDefault="00A853F0" w:rsidP="00A853F0">
            <w:pPr>
              <w:numPr>
                <w:ilvl w:val="0"/>
                <w:numId w:val="24"/>
              </w:numPr>
              <w:suppressAutoHyphens/>
              <w:snapToGrid w:val="0"/>
              <w:ind w:left="0"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Проверка внешнего вида учащихся</w:t>
            </w:r>
          </w:p>
          <w:p w:rsidR="00A853F0" w:rsidRPr="00754B3C" w:rsidRDefault="00A853F0" w:rsidP="007838B3">
            <w:pPr>
              <w:numPr>
                <w:ilvl w:val="0"/>
                <w:numId w:val="24"/>
              </w:numPr>
              <w:suppressAutoHyphens/>
              <w:snapToGrid w:val="0"/>
              <w:ind w:left="0"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Проверки </w:t>
            </w:r>
            <w:r w:rsidR="007838B3">
              <w:rPr>
                <w:rFonts w:cstheme="minorHAnsi"/>
                <w:sz w:val="28"/>
                <w:szCs w:val="28"/>
                <w:lang w:val="ru-RU"/>
              </w:rPr>
              <w:t xml:space="preserve">классного журнала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кадет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Беседы, информации, сообщения</w:t>
            </w:r>
          </w:p>
        </w:tc>
        <w:tc>
          <w:tcPr>
            <w:tcW w:w="0" w:type="auto"/>
          </w:tcPr>
          <w:p w:rsidR="00A853F0" w:rsidRDefault="007838B3" w:rsidP="005D5367">
            <w:pPr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02.02 -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Родился В.П. Чкалов, выдающийся советский летчик</w:t>
            </w:r>
          </w:p>
          <w:p w:rsidR="007838B3" w:rsidRDefault="007838B3" w:rsidP="005D5367">
            <w:pPr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4.02 -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В этот день величайший пилот И.Н.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Кожедуб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получил первую из своих 3 звезд Героя Советского Союза</w:t>
            </w:r>
          </w:p>
          <w:p w:rsidR="007838B3" w:rsidRPr="007838B3" w:rsidRDefault="007838B3" w:rsidP="007838B3">
            <w:pPr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13.02-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Родился выдающийся отечественный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 xml:space="preserve">авиаконструктор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Бериев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Г.М.</w:t>
            </w:r>
          </w:p>
        </w:tc>
      </w:tr>
      <w:tr w:rsidR="00A853F0" w:rsidRPr="00754B3C" w:rsidTr="005D5367">
        <w:tc>
          <w:tcPr>
            <w:tcW w:w="0" w:type="auto"/>
            <w:gridSpan w:val="2"/>
          </w:tcPr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март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Культурно-творческая деятельность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1. Празднование «Международный женский день»</w:t>
            </w:r>
          </w:p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2. Праздничный концерт </w:t>
            </w:r>
          </w:p>
          <w:p w:rsidR="00B92C32" w:rsidRPr="00754B3C" w:rsidRDefault="00B92C32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3. Экскурсия в музей «На стыке эпох» МОУ СОШ № 36 г. Челябинска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0"/>
                <w:numId w:val="26"/>
              </w:numPr>
              <w:suppressAutoHyphens/>
              <w:snapToGrid w:val="0"/>
              <w:ind w:left="0" w:firstLine="34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Подготовка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к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празднику</w:t>
            </w:r>
            <w:proofErr w:type="spellEnd"/>
          </w:p>
          <w:p w:rsidR="00A853F0" w:rsidRPr="00754B3C" w:rsidRDefault="00A853F0" w:rsidP="00A853F0">
            <w:pPr>
              <w:numPr>
                <w:ilvl w:val="0"/>
                <w:numId w:val="26"/>
              </w:numPr>
              <w:suppressAutoHyphens/>
              <w:ind w:left="0" w:firstLine="34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Выпуск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праздничных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фотогаз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ет</w:t>
            </w:r>
            <w:proofErr w:type="spellEnd"/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Тематические классные часы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классные часы по плану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Спортивно-массовая работа</w:t>
            </w:r>
          </w:p>
        </w:tc>
        <w:tc>
          <w:tcPr>
            <w:tcW w:w="0" w:type="auto"/>
          </w:tcPr>
          <w:p w:rsidR="00A853F0" w:rsidRPr="00754B3C" w:rsidRDefault="00334D7C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Часы здоровья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индивидуальные беседы с родителями</w:t>
            </w:r>
            <w:r w:rsidR="00B92C32" w:rsidRPr="00754B3C">
              <w:rPr>
                <w:rFonts w:cstheme="minorHAnsi"/>
                <w:sz w:val="28"/>
                <w:szCs w:val="28"/>
                <w:lang w:val="ru-RU"/>
              </w:rPr>
              <w:t>, участие мам в празднике 8 Марта.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suppressAutoHyphens/>
              <w:snapToGrid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Состояние успеваемости и посещаемости кадет.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Беседы, информации, сообщения</w:t>
            </w:r>
          </w:p>
        </w:tc>
        <w:tc>
          <w:tcPr>
            <w:tcW w:w="0" w:type="auto"/>
          </w:tcPr>
          <w:p w:rsidR="007838B3" w:rsidRPr="00754B3C" w:rsidRDefault="007838B3" w:rsidP="007838B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06</w:t>
            </w:r>
            <w:r w:rsidR="00A853F0" w:rsidRPr="007838B3">
              <w:rPr>
                <w:rFonts w:cstheme="minorHAnsi"/>
                <w:sz w:val="28"/>
                <w:szCs w:val="28"/>
                <w:lang w:val="ru-RU"/>
              </w:rPr>
              <w:t xml:space="preserve">.03 –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Родился выдающийся летчик, трижды Герой СССР А.И.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Покрышкин</w:t>
            </w:r>
            <w:proofErr w:type="spellEnd"/>
          </w:p>
          <w:p w:rsidR="00A853F0" w:rsidRDefault="007838B3" w:rsidP="007838B3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В  1937 родилась первая в истории космонавтики женщина 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–к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>осмонавт В. Терешкова</w:t>
            </w:r>
          </w:p>
          <w:p w:rsidR="007838B3" w:rsidRDefault="007838B3" w:rsidP="007838B3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21.03 -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Родился Александр Федорович Можайский</w:t>
            </w:r>
          </w:p>
          <w:p w:rsidR="007838B3" w:rsidRPr="00754B3C" w:rsidRDefault="007838B3" w:rsidP="007838B3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31.03 - 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>Запуск КА «Луна-10» - первого искусственного спутника земли</w:t>
            </w:r>
          </w:p>
        </w:tc>
      </w:tr>
      <w:tr w:rsidR="00A853F0" w:rsidRPr="00754B3C" w:rsidTr="005D5367">
        <w:tc>
          <w:tcPr>
            <w:tcW w:w="0" w:type="auto"/>
            <w:gridSpan w:val="2"/>
          </w:tcPr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jc w:val="center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АПРЕЛЬ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Культурно-творческая деятельность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космонавтики</w:t>
            </w:r>
          </w:p>
          <w:p w:rsidR="00B92C32" w:rsidRPr="00754B3C" w:rsidRDefault="008F6425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Экскурсия в историко-краеведческий этнографический музей МАОУ СОШ № 104 г. Челябинска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выпуск фотогазеты</w:t>
            </w:r>
          </w:p>
        </w:tc>
      </w:tr>
      <w:tr w:rsidR="00A853F0" w:rsidRPr="004D577A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Тематические классные часы</w:t>
            </w:r>
          </w:p>
        </w:tc>
        <w:tc>
          <w:tcPr>
            <w:tcW w:w="0" w:type="auto"/>
          </w:tcPr>
          <w:p w:rsidR="00A853F0" w:rsidRPr="00754B3C" w:rsidRDefault="00A853F0" w:rsidP="00A853F0">
            <w:pPr>
              <w:numPr>
                <w:ilvl w:val="0"/>
                <w:numId w:val="28"/>
              </w:numPr>
              <w:suppressAutoHyphens/>
              <w:ind w:left="0"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Классный час «Мы из космоса»</w:t>
            </w:r>
          </w:p>
          <w:p w:rsidR="00A853F0" w:rsidRPr="00754B3C" w:rsidRDefault="00A853F0" w:rsidP="00A853F0">
            <w:pPr>
              <w:numPr>
                <w:ilvl w:val="0"/>
                <w:numId w:val="28"/>
              </w:numPr>
              <w:suppressAutoHyphens/>
              <w:ind w:left="0"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Классные часы по плану </w:t>
            </w:r>
          </w:p>
          <w:p w:rsidR="005D5367" w:rsidRPr="00754B3C" w:rsidRDefault="008F6425" w:rsidP="00A853F0">
            <w:pPr>
              <w:numPr>
                <w:ilvl w:val="0"/>
                <w:numId w:val="28"/>
              </w:numPr>
              <w:suppressAutoHyphens/>
              <w:ind w:left="0"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</w:t>
            </w:r>
            <w:r w:rsidR="005D5367"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победы русских воинов князя Александра Невского над немецкими рыцарями на Чудском озере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Спортивно-массовая работа</w:t>
            </w:r>
          </w:p>
        </w:tc>
        <w:tc>
          <w:tcPr>
            <w:tcW w:w="0" w:type="auto"/>
          </w:tcPr>
          <w:p w:rsidR="00A853F0" w:rsidRPr="00754B3C" w:rsidRDefault="005D5367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день здоровья</w:t>
            </w:r>
          </w:p>
          <w:p w:rsidR="005D5367" w:rsidRPr="00754B3C" w:rsidRDefault="005D5367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подготовка к Параду Победы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A853F0" w:rsidRPr="00754B3C" w:rsidRDefault="005D5367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планирование работы на каникулы</w:t>
            </w:r>
          </w:p>
          <w:p w:rsidR="005D5367" w:rsidRPr="00754B3C" w:rsidRDefault="005D5367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организация летней занятости кадетов</w:t>
            </w:r>
          </w:p>
        </w:tc>
      </w:tr>
      <w:tr w:rsidR="00A853F0" w:rsidRPr="00754B3C" w:rsidTr="00A31CC7">
        <w:tc>
          <w:tcPr>
            <w:tcW w:w="0" w:type="auto"/>
          </w:tcPr>
          <w:p w:rsidR="00A853F0" w:rsidRPr="00754B3C" w:rsidRDefault="00A853F0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A853F0" w:rsidRPr="00754B3C" w:rsidRDefault="005D5367" w:rsidP="00A853F0">
            <w:pPr>
              <w:numPr>
                <w:ilvl w:val="1"/>
                <w:numId w:val="25"/>
              </w:numPr>
              <w:suppressAutoHyphens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индивидуальные беседы с родителями</w:t>
            </w:r>
          </w:p>
        </w:tc>
      </w:tr>
      <w:tr w:rsidR="005D5367" w:rsidRPr="00754B3C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numPr>
                <w:ilvl w:val="0"/>
                <w:numId w:val="29"/>
              </w:numPr>
              <w:suppressAutoHyphens/>
              <w:snapToGrid w:val="0"/>
              <w:ind w:left="0" w:firstLine="34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Анализ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уровня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воспитанности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кадет</w:t>
            </w:r>
            <w:proofErr w:type="spellEnd"/>
          </w:p>
          <w:p w:rsidR="005D5367" w:rsidRPr="00754B3C" w:rsidRDefault="005D5367" w:rsidP="005D5367">
            <w:pPr>
              <w:numPr>
                <w:ilvl w:val="0"/>
                <w:numId w:val="29"/>
              </w:numPr>
              <w:suppressAutoHyphens/>
              <w:ind w:left="0" w:firstLine="34"/>
              <w:rPr>
                <w:rFonts w:cstheme="minorHAnsi"/>
                <w:sz w:val="28"/>
                <w:szCs w:val="28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</w:rPr>
              <w:t>Работа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754B3C">
              <w:rPr>
                <w:rFonts w:cstheme="minorHAnsi"/>
                <w:sz w:val="28"/>
                <w:szCs w:val="28"/>
              </w:rPr>
              <w:t xml:space="preserve">с 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дневниками</w:t>
            </w:r>
            <w:proofErr w:type="spellEnd"/>
            <w:proofErr w:type="gram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кадет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5D5367" w:rsidRPr="00754B3C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Беседы, информации, сообщения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</w:rPr>
              <w:t xml:space="preserve">7.04 –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всемирный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день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здоровья</w:t>
            </w:r>
            <w:proofErr w:type="spellEnd"/>
          </w:p>
          <w:p w:rsidR="005D5367" w:rsidRPr="00754B3C" w:rsidRDefault="005D5367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</w:rPr>
              <w:t xml:space="preserve">12.04 –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день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авиации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космонавтики</w:t>
            </w:r>
            <w:proofErr w:type="spellEnd"/>
          </w:p>
          <w:p w:rsidR="005D5367" w:rsidRPr="00754B3C" w:rsidRDefault="005D5367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</w:rPr>
            </w:pPr>
            <w:r w:rsidRPr="00754B3C">
              <w:rPr>
                <w:rFonts w:cstheme="minorHAnsi"/>
                <w:sz w:val="28"/>
                <w:szCs w:val="28"/>
              </w:rPr>
              <w:t xml:space="preserve">22.04 –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всемирный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день</w:t>
            </w:r>
            <w:proofErr w:type="spellEnd"/>
            <w:r w:rsidRPr="00754B3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54B3C">
              <w:rPr>
                <w:rFonts w:cstheme="minorHAnsi"/>
                <w:sz w:val="28"/>
                <w:szCs w:val="28"/>
              </w:rPr>
              <w:t>Земли</w:t>
            </w:r>
            <w:proofErr w:type="spellEnd"/>
          </w:p>
        </w:tc>
      </w:tr>
      <w:tr w:rsidR="005D5367" w:rsidRPr="00754B3C" w:rsidTr="005D5367">
        <w:tc>
          <w:tcPr>
            <w:tcW w:w="0" w:type="auto"/>
            <w:gridSpan w:val="2"/>
          </w:tcPr>
          <w:p w:rsidR="005D5367" w:rsidRPr="00754B3C" w:rsidRDefault="003976B2" w:rsidP="005D5367">
            <w:pPr>
              <w:snapToGrid w:val="0"/>
              <w:ind w:firstLine="34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М</w:t>
            </w:r>
            <w:r w:rsidR="005D5367" w:rsidRPr="00754B3C">
              <w:rPr>
                <w:rFonts w:cstheme="minorHAnsi"/>
                <w:sz w:val="28"/>
                <w:szCs w:val="28"/>
                <w:lang w:val="ru-RU"/>
              </w:rPr>
              <w:t>ай</w:t>
            </w:r>
          </w:p>
        </w:tc>
      </w:tr>
      <w:tr w:rsidR="005D5367" w:rsidRPr="004D577A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Культурно-творческая деятельность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1. Неделя Памяти и Славы.</w:t>
            </w:r>
          </w:p>
          <w:p w:rsidR="005D5367" w:rsidRPr="00754B3C" w:rsidRDefault="005D5367" w:rsidP="005D5367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2.  Литературно-музыкальная композиция, 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посвященный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Дню Победы.</w:t>
            </w:r>
          </w:p>
          <w:p w:rsidR="005D5367" w:rsidRPr="00754B3C" w:rsidRDefault="005D5367" w:rsidP="005D5367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3. Конкурс «Открытка ветерану».</w:t>
            </w:r>
          </w:p>
          <w:p w:rsidR="008F6425" w:rsidRPr="00754B3C" w:rsidRDefault="00724C75" w:rsidP="005D5367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</w:t>
            </w:r>
            <w:r w:rsidR="008F6425" w:rsidRPr="00754B3C">
              <w:rPr>
                <w:rFonts w:cstheme="minorHAnsi"/>
                <w:sz w:val="28"/>
                <w:szCs w:val="28"/>
                <w:lang w:val="ru-RU"/>
              </w:rPr>
              <w:t xml:space="preserve">. Экскурсия в Краеведческий музей </w:t>
            </w:r>
            <w:proofErr w:type="gramStart"/>
            <w:r w:rsidR="008F6425" w:rsidRPr="00754B3C">
              <w:rPr>
                <w:rFonts w:cstheme="minorHAnsi"/>
                <w:sz w:val="28"/>
                <w:szCs w:val="28"/>
                <w:lang w:val="ru-RU"/>
              </w:rPr>
              <w:t>г</w:t>
            </w:r>
            <w:proofErr w:type="gramEnd"/>
            <w:r w:rsidR="008F6425" w:rsidRPr="00754B3C">
              <w:rPr>
                <w:rFonts w:cstheme="minorHAnsi"/>
                <w:sz w:val="28"/>
                <w:szCs w:val="28"/>
                <w:lang w:val="ru-RU"/>
              </w:rPr>
              <w:t>. Челябинска</w:t>
            </w:r>
          </w:p>
        </w:tc>
      </w:tr>
      <w:tr w:rsidR="005D5367" w:rsidRPr="00724C75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активом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snapToGrid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1.        Подготовка недели памяти, посвященной Дню Победы.</w:t>
            </w:r>
          </w:p>
          <w:p w:rsidR="005D5367" w:rsidRPr="00754B3C" w:rsidRDefault="005D5367" w:rsidP="00724C75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2. Выпуск фотогазеты</w:t>
            </w:r>
          </w:p>
        </w:tc>
      </w:tr>
      <w:tr w:rsidR="005D5367" w:rsidRPr="004D577A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Тематические классные часы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suppressAutoHyphens/>
              <w:snapToGrid w:val="0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1. </w:t>
            </w:r>
            <w:r w:rsidR="00724C75">
              <w:rPr>
                <w:rFonts w:cstheme="minorHAnsi"/>
                <w:sz w:val="28"/>
                <w:szCs w:val="28"/>
                <w:lang w:val="ru-RU"/>
              </w:rPr>
              <w:t>урок мужества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5D5367" w:rsidRPr="00754B3C" w:rsidRDefault="005D5367" w:rsidP="005D5367">
            <w:pPr>
              <w:suppressAutoHyphens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2. Инструктаж по ТБ «Правила поведения на водоемах летом».</w:t>
            </w:r>
          </w:p>
          <w:p w:rsidR="005D5367" w:rsidRPr="00754B3C" w:rsidRDefault="005D5367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5D5367" w:rsidRPr="004D577A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Спортивно-массовая работа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Спортивные мероприятия, посвященные Дню Победы</w:t>
            </w:r>
          </w:p>
        </w:tc>
      </w:tr>
      <w:tr w:rsidR="005D5367" w:rsidRPr="004D577A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Подведение итогов работы за год</w:t>
            </w:r>
          </w:p>
        </w:tc>
      </w:tr>
      <w:tr w:rsidR="005D5367" w:rsidRPr="004D577A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Родительское собрание по итогам года</w:t>
            </w:r>
            <w:r w:rsidR="008F6425" w:rsidRPr="00754B3C">
              <w:rPr>
                <w:rFonts w:cstheme="minorHAnsi"/>
                <w:sz w:val="28"/>
                <w:szCs w:val="28"/>
                <w:lang w:val="ru-RU"/>
              </w:rPr>
              <w:t>, участие родителей в Параде Победы</w:t>
            </w:r>
          </w:p>
        </w:tc>
      </w:tr>
      <w:tr w:rsidR="005D5367" w:rsidRPr="00754B3C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Внутриклассный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0" w:type="auto"/>
          </w:tcPr>
          <w:p w:rsidR="005D5367" w:rsidRPr="00754B3C" w:rsidRDefault="005D5367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Анализ дежурства за год</w:t>
            </w:r>
          </w:p>
        </w:tc>
      </w:tr>
      <w:tr w:rsidR="005D5367" w:rsidRPr="004D577A" w:rsidTr="00A31CC7">
        <w:tc>
          <w:tcPr>
            <w:tcW w:w="0" w:type="auto"/>
          </w:tcPr>
          <w:p w:rsidR="005D5367" w:rsidRPr="00754B3C" w:rsidRDefault="005D5367" w:rsidP="005D536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Беседы, информации, сообщения</w:t>
            </w:r>
          </w:p>
        </w:tc>
        <w:tc>
          <w:tcPr>
            <w:tcW w:w="0" w:type="auto"/>
          </w:tcPr>
          <w:p w:rsidR="005D5367" w:rsidRPr="00334D7C" w:rsidRDefault="00334D7C" w:rsidP="005D5367">
            <w:pPr>
              <w:snapToGrid w:val="0"/>
              <w:ind w:firstLine="3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Победа</w:t>
            </w:r>
            <w:r w:rsidRPr="00754B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советского народа в Великой Отечественной войне 1941 - 1945 годов (1945 год)</w:t>
            </w:r>
          </w:p>
        </w:tc>
      </w:tr>
    </w:tbl>
    <w:p w:rsidR="00A31CC7" w:rsidRPr="00754B3C" w:rsidRDefault="00A31CC7" w:rsidP="00A31CC7">
      <w:pPr>
        <w:jc w:val="center"/>
        <w:rPr>
          <w:rFonts w:cstheme="minorHAnsi"/>
          <w:sz w:val="28"/>
          <w:szCs w:val="28"/>
          <w:lang w:val="ru-RU"/>
        </w:rPr>
      </w:pPr>
    </w:p>
    <w:p w:rsidR="00A31CC7" w:rsidRDefault="005D5367" w:rsidP="002523F7">
      <w:pPr>
        <w:jc w:val="center"/>
        <w:rPr>
          <w:rFonts w:cstheme="minorHAnsi"/>
          <w:sz w:val="28"/>
          <w:szCs w:val="28"/>
          <w:lang w:val="ru-RU"/>
        </w:rPr>
      </w:pPr>
      <w:r w:rsidRPr="00754B3C">
        <w:rPr>
          <w:rFonts w:cstheme="minorHAnsi"/>
          <w:sz w:val="28"/>
          <w:szCs w:val="28"/>
          <w:lang w:val="ru-RU"/>
        </w:rPr>
        <w:t>Программа воспитания здорового образа жизни кадет</w:t>
      </w:r>
    </w:p>
    <w:p w:rsidR="00724C75" w:rsidRDefault="00724C75" w:rsidP="00724C7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Цель программы: предоставление всех возможностей школы для формирования психически здорового, социально-адаптированного, физически развитого выпускника.</w:t>
      </w:r>
    </w:p>
    <w:p w:rsidR="00724C75" w:rsidRDefault="00724C75" w:rsidP="00724C7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Задачи:</w:t>
      </w:r>
    </w:p>
    <w:p w:rsidR="00724C75" w:rsidRDefault="00724C75" w:rsidP="00724C7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формирование потребности здорового образа жизни у кадет;</w:t>
      </w:r>
    </w:p>
    <w:p w:rsidR="00724C75" w:rsidRDefault="00724C75" w:rsidP="00724C7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формирование здоровых взаимоотношений с окружающим миром, обществом и собой;</w:t>
      </w:r>
    </w:p>
    <w:p w:rsidR="00724C75" w:rsidRDefault="00724C75" w:rsidP="00724C7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просвещение родителей в вопросах сохранения здоровья кадет.</w:t>
      </w:r>
    </w:p>
    <w:p w:rsidR="00724C75" w:rsidRDefault="00724C75" w:rsidP="00724C7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Прогнозируемый результат: здоровый физически, психически, нравственно, адекватно оценивающий свое место и предназначение в жизни выпускник.</w:t>
      </w:r>
    </w:p>
    <w:p w:rsidR="00143AC7" w:rsidRDefault="00143AC7" w:rsidP="00724C7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Участники программы: кадеты, классный руководитель, родители.</w:t>
      </w:r>
    </w:p>
    <w:p w:rsidR="005D5367" w:rsidRPr="00754B3C" w:rsidRDefault="005D5367" w:rsidP="002523F7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7219"/>
        <w:gridCol w:w="2352"/>
      </w:tblGrid>
      <w:tr w:rsidR="003976B2" w:rsidRPr="00754B3C" w:rsidTr="005D5367">
        <w:tc>
          <w:tcPr>
            <w:tcW w:w="0" w:type="auto"/>
          </w:tcPr>
          <w:p w:rsidR="005D5367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5D5367" w:rsidRPr="00754B3C" w:rsidRDefault="00B1325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С</w:t>
            </w:r>
            <w:r w:rsidR="003976B2" w:rsidRPr="00754B3C">
              <w:rPr>
                <w:rFonts w:cstheme="minorHAnsi"/>
                <w:sz w:val="28"/>
                <w:szCs w:val="28"/>
                <w:lang w:val="ru-RU"/>
              </w:rPr>
              <w:t>роки</w:t>
            </w:r>
          </w:p>
        </w:tc>
      </w:tr>
      <w:tr w:rsidR="003976B2" w:rsidRPr="00143AC7" w:rsidTr="005D5367">
        <w:tc>
          <w:tcPr>
            <w:tcW w:w="0" w:type="auto"/>
          </w:tcPr>
          <w:p w:rsidR="003976B2" w:rsidRPr="00754B3C" w:rsidRDefault="003976B2" w:rsidP="00143AC7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Поддержание санитарно</w:t>
            </w:r>
            <w:r w:rsidR="00143AC7">
              <w:rPr>
                <w:rFonts w:cstheme="minorHAnsi"/>
                <w:sz w:val="28"/>
                <w:szCs w:val="28"/>
                <w:lang w:val="ru-RU"/>
              </w:rPr>
              <w:t xml:space="preserve"> – гигиенического режима в классах</w:t>
            </w: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(световой и тепловой режим, проветривание, состояние мебели, окон и т.д.), организация дежурств</w:t>
            </w:r>
          </w:p>
        </w:tc>
        <w:tc>
          <w:tcPr>
            <w:tcW w:w="0" w:type="auto"/>
          </w:tcPr>
          <w:p w:rsidR="003976B2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 течени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и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3976B2" w:rsidRPr="00143AC7" w:rsidTr="005D5367">
        <w:tc>
          <w:tcPr>
            <w:tcW w:w="0" w:type="auto"/>
          </w:tcPr>
          <w:p w:rsidR="003976B2" w:rsidRPr="00754B3C" w:rsidRDefault="003976B2" w:rsidP="003976B2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Эстетическое оформление интерьера класса (разведение цветов, информационные стенды и др.)</w:t>
            </w:r>
          </w:p>
        </w:tc>
        <w:tc>
          <w:tcPr>
            <w:tcW w:w="0" w:type="auto"/>
          </w:tcPr>
          <w:p w:rsidR="003976B2" w:rsidRPr="00754B3C" w:rsidRDefault="00B1325A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</w:t>
            </w:r>
            <w:r w:rsidR="003976B2" w:rsidRPr="00754B3C">
              <w:rPr>
                <w:rFonts w:cstheme="minorHAnsi"/>
                <w:sz w:val="28"/>
                <w:szCs w:val="28"/>
                <w:lang w:val="ru-RU"/>
              </w:rPr>
              <w:t>остоянно</w:t>
            </w:r>
          </w:p>
        </w:tc>
      </w:tr>
      <w:tr w:rsidR="003976B2" w:rsidRPr="00754B3C" w:rsidTr="005D5367">
        <w:tc>
          <w:tcPr>
            <w:tcW w:w="0" w:type="auto"/>
          </w:tcPr>
          <w:p w:rsidR="003976B2" w:rsidRPr="00754B3C" w:rsidRDefault="003976B2" w:rsidP="003976B2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Организация активного отдыха на переменах </w:t>
            </w:r>
          </w:p>
        </w:tc>
        <w:tc>
          <w:tcPr>
            <w:tcW w:w="0" w:type="auto"/>
          </w:tcPr>
          <w:p w:rsidR="003976B2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Постоянно</w:t>
            </w:r>
          </w:p>
        </w:tc>
      </w:tr>
      <w:tr w:rsidR="003976B2" w:rsidRPr="00754B3C" w:rsidTr="005D5367">
        <w:tc>
          <w:tcPr>
            <w:tcW w:w="0" w:type="auto"/>
          </w:tcPr>
          <w:p w:rsidR="003976B2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lastRenderedPageBreak/>
              <w:t>Проведение «здоровых уроков», разнообразных форм проведения уроков</w:t>
            </w:r>
          </w:p>
        </w:tc>
        <w:tc>
          <w:tcPr>
            <w:tcW w:w="0" w:type="auto"/>
          </w:tcPr>
          <w:p w:rsidR="003976B2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Постоянно</w:t>
            </w:r>
          </w:p>
        </w:tc>
      </w:tr>
      <w:tr w:rsidR="003976B2" w:rsidRPr="00754B3C" w:rsidTr="005D5367">
        <w:tc>
          <w:tcPr>
            <w:tcW w:w="0" w:type="auto"/>
          </w:tcPr>
          <w:p w:rsidR="003976B2" w:rsidRPr="00754B3C" w:rsidRDefault="003976B2" w:rsidP="002324A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Профилактическая работа во время эпидемий</w:t>
            </w:r>
          </w:p>
        </w:tc>
        <w:tc>
          <w:tcPr>
            <w:tcW w:w="0" w:type="auto"/>
          </w:tcPr>
          <w:p w:rsidR="003976B2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3976B2" w:rsidRPr="00754B3C" w:rsidTr="005D5367">
        <w:tc>
          <w:tcPr>
            <w:tcW w:w="0" w:type="auto"/>
          </w:tcPr>
          <w:p w:rsidR="003976B2" w:rsidRPr="00754B3C" w:rsidRDefault="003976B2" w:rsidP="002324A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Пропаганда специальной литературы по здоровому образу жизни</w:t>
            </w:r>
          </w:p>
        </w:tc>
        <w:tc>
          <w:tcPr>
            <w:tcW w:w="0" w:type="auto"/>
          </w:tcPr>
          <w:p w:rsidR="003976B2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В течени</w:t>
            </w:r>
            <w:proofErr w:type="gramStart"/>
            <w:r w:rsidRPr="00754B3C">
              <w:rPr>
                <w:rFonts w:cstheme="minorHAnsi"/>
                <w:sz w:val="28"/>
                <w:szCs w:val="28"/>
                <w:lang w:val="ru-RU"/>
              </w:rPr>
              <w:t>и</w:t>
            </w:r>
            <w:proofErr w:type="gramEnd"/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3976B2" w:rsidRPr="00754B3C" w:rsidTr="005D5367">
        <w:tc>
          <w:tcPr>
            <w:tcW w:w="0" w:type="auto"/>
          </w:tcPr>
          <w:p w:rsidR="003976B2" w:rsidRPr="00754B3C" w:rsidRDefault="003976B2" w:rsidP="002324A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 xml:space="preserve">- Участие в проведении Международного дня борьбы со </w:t>
            </w:r>
            <w:proofErr w:type="spellStart"/>
            <w:r w:rsidRPr="00754B3C">
              <w:rPr>
                <w:rFonts w:cstheme="minorHAnsi"/>
                <w:sz w:val="28"/>
                <w:szCs w:val="28"/>
                <w:lang w:val="ru-RU"/>
              </w:rPr>
              <w:t>СПИДом</w:t>
            </w:r>
            <w:proofErr w:type="spellEnd"/>
            <w:r w:rsidRPr="00754B3C">
              <w:rPr>
                <w:rFonts w:cstheme="minorHAnsi"/>
                <w:sz w:val="28"/>
                <w:szCs w:val="28"/>
                <w:lang w:val="ru-RU"/>
              </w:rPr>
              <w:t>;</w:t>
            </w:r>
          </w:p>
          <w:p w:rsidR="003976B2" w:rsidRPr="00754B3C" w:rsidRDefault="003976B2" w:rsidP="002324A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- Участие в проведении Международного дня борьбы с курением</w:t>
            </w:r>
          </w:p>
        </w:tc>
        <w:tc>
          <w:tcPr>
            <w:tcW w:w="0" w:type="auto"/>
          </w:tcPr>
          <w:p w:rsidR="003976B2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01.12.</w:t>
            </w:r>
          </w:p>
          <w:p w:rsidR="003976B2" w:rsidRPr="00754B3C" w:rsidRDefault="003976B2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54B3C">
              <w:rPr>
                <w:rFonts w:cstheme="minorHAnsi"/>
                <w:sz w:val="28"/>
                <w:szCs w:val="28"/>
                <w:lang w:val="ru-RU"/>
              </w:rPr>
              <w:t>19.11</w:t>
            </w:r>
          </w:p>
        </w:tc>
      </w:tr>
      <w:tr w:rsidR="003976B2" w:rsidRPr="00754B3C" w:rsidTr="005D5367">
        <w:tc>
          <w:tcPr>
            <w:tcW w:w="0" w:type="auto"/>
          </w:tcPr>
          <w:p w:rsidR="003976B2" w:rsidRPr="00754B3C" w:rsidRDefault="00AF46F1" w:rsidP="002324A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Участие в соревнованиях </w:t>
            </w:r>
          </w:p>
        </w:tc>
        <w:tc>
          <w:tcPr>
            <w:tcW w:w="0" w:type="auto"/>
          </w:tcPr>
          <w:p w:rsidR="003976B2" w:rsidRPr="00754B3C" w:rsidRDefault="00AF46F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5D5367" w:rsidRDefault="005D5367" w:rsidP="002523F7">
      <w:pPr>
        <w:jc w:val="center"/>
        <w:rPr>
          <w:rFonts w:cstheme="minorHAnsi"/>
          <w:sz w:val="28"/>
          <w:szCs w:val="28"/>
          <w:lang w:val="ru-RU"/>
        </w:rPr>
      </w:pPr>
    </w:p>
    <w:p w:rsidR="00E93D21" w:rsidRDefault="00E93D21" w:rsidP="002523F7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Профилактика ДДТТ</w:t>
      </w:r>
    </w:p>
    <w:tbl>
      <w:tblPr>
        <w:tblStyle w:val="af3"/>
        <w:tblW w:w="0" w:type="auto"/>
        <w:tblLook w:val="04A0"/>
      </w:tblPr>
      <w:tblGrid>
        <w:gridCol w:w="6937"/>
        <w:gridCol w:w="2634"/>
      </w:tblGrid>
      <w:tr w:rsidR="00E93D21" w:rsidTr="00E93D21"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Минутки безопасности</w:t>
            </w:r>
          </w:p>
        </w:tc>
        <w:tc>
          <w:tcPr>
            <w:tcW w:w="0" w:type="auto"/>
          </w:tcPr>
          <w:p w:rsidR="00E93D21" w:rsidRDefault="00E93D21" w:rsidP="00E93D21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E93D21" w:rsidTr="00E93D21"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Классные часы по ПДД</w:t>
            </w:r>
          </w:p>
        </w:tc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E93D21" w:rsidTr="00E93D21"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Тематические беседы, утренники, викторины, конкурсы, соревнования по пропаганде БДД</w:t>
            </w:r>
          </w:p>
        </w:tc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E93D21" w:rsidRPr="004D577A" w:rsidTr="00E93D21"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Родительские собрания на тему БДД</w:t>
            </w:r>
          </w:p>
        </w:tc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течение года, раз в четверть</w:t>
            </w:r>
          </w:p>
        </w:tc>
      </w:tr>
      <w:tr w:rsidR="00E93D21" w:rsidTr="00E93D21"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Практические занятия с учащимися на учебно-тренировочном перекрестке</w:t>
            </w:r>
          </w:p>
        </w:tc>
        <w:tc>
          <w:tcPr>
            <w:tcW w:w="0" w:type="auto"/>
          </w:tcPr>
          <w:p w:rsidR="00E93D21" w:rsidRDefault="00E93D21" w:rsidP="002523F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E93D21" w:rsidRDefault="00E93D21" w:rsidP="002523F7">
      <w:pPr>
        <w:jc w:val="center"/>
        <w:rPr>
          <w:rFonts w:cstheme="minorHAnsi"/>
          <w:sz w:val="28"/>
          <w:szCs w:val="28"/>
          <w:lang w:val="ru-RU"/>
        </w:rPr>
      </w:pPr>
    </w:p>
    <w:sectPr w:rsidR="00E93D21" w:rsidSect="005F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6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9"/>
    <w:multiLevelType w:val="singleLevel"/>
    <w:tmpl w:val="00000029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F"/>
    <w:multiLevelType w:val="single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34"/>
    <w:multiLevelType w:val="singleLevel"/>
    <w:tmpl w:val="0000003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36"/>
    <w:multiLevelType w:val="single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39"/>
    <w:multiLevelType w:val="multi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46"/>
    <w:multiLevelType w:val="singleLevel"/>
    <w:tmpl w:val="0000004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47"/>
    <w:multiLevelType w:val="multilevel"/>
    <w:tmpl w:val="0000004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00000048"/>
    <w:multiLevelType w:val="singleLevel"/>
    <w:tmpl w:val="00000048"/>
    <w:name w:val="WW8Num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6">
    <w:nsid w:val="0000004A"/>
    <w:multiLevelType w:val="singleLevel"/>
    <w:tmpl w:val="0000004A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4B"/>
    <w:multiLevelType w:val="singleLevel"/>
    <w:tmpl w:val="0000004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4D"/>
    <w:multiLevelType w:val="singleLevel"/>
    <w:tmpl w:val="0000004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51"/>
    <w:multiLevelType w:val="multilevel"/>
    <w:tmpl w:val="00000051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0">
    <w:nsid w:val="00000054"/>
    <w:multiLevelType w:val="singleLevel"/>
    <w:tmpl w:val="0000005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59"/>
    <w:multiLevelType w:val="singleLevel"/>
    <w:tmpl w:val="00000059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5B"/>
    <w:multiLevelType w:val="singleLevel"/>
    <w:tmpl w:val="0000005B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60"/>
    <w:multiLevelType w:val="multilevel"/>
    <w:tmpl w:val="000000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8D802C5"/>
    <w:multiLevelType w:val="hybridMultilevel"/>
    <w:tmpl w:val="0336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BE3BD6"/>
    <w:multiLevelType w:val="hybridMultilevel"/>
    <w:tmpl w:val="79B2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10078"/>
    <w:multiLevelType w:val="multilevel"/>
    <w:tmpl w:val="31B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62741"/>
    <w:multiLevelType w:val="hybridMultilevel"/>
    <w:tmpl w:val="55B2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8"/>
  </w:num>
  <w:num w:numId="5">
    <w:abstractNumId w:val="26"/>
  </w:num>
  <w:num w:numId="6">
    <w:abstractNumId w:val="2"/>
  </w:num>
  <w:num w:numId="7">
    <w:abstractNumId w:val="1"/>
  </w:num>
  <w:num w:numId="8">
    <w:abstractNumId w:val="6"/>
  </w:num>
  <w:num w:numId="9">
    <w:abstractNumId w:val="16"/>
  </w:num>
  <w:num w:numId="10">
    <w:abstractNumId w:val="32"/>
  </w:num>
  <w:num w:numId="11">
    <w:abstractNumId w:val="9"/>
  </w:num>
  <w:num w:numId="12">
    <w:abstractNumId w:val="25"/>
  </w:num>
  <w:num w:numId="13">
    <w:abstractNumId w:val="12"/>
  </w:num>
  <w:num w:numId="14">
    <w:abstractNumId w:val="31"/>
  </w:num>
  <w:num w:numId="15">
    <w:abstractNumId w:val="28"/>
  </w:num>
  <w:num w:numId="16">
    <w:abstractNumId w:val="20"/>
  </w:num>
  <w:num w:numId="17">
    <w:abstractNumId w:val="0"/>
  </w:num>
  <w:num w:numId="18">
    <w:abstractNumId w:val="4"/>
  </w:num>
  <w:num w:numId="19">
    <w:abstractNumId w:val="10"/>
  </w:num>
  <w:num w:numId="20">
    <w:abstractNumId w:val="3"/>
  </w:num>
  <w:num w:numId="21">
    <w:abstractNumId w:val="11"/>
  </w:num>
  <w:num w:numId="22">
    <w:abstractNumId w:val="17"/>
  </w:num>
  <w:num w:numId="23">
    <w:abstractNumId w:val="8"/>
  </w:num>
  <w:num w:numId="24">
    <w:abstractNumId w:val="27"/>
  </w:num>
  <w:num w:numId="25">
    <w:abstractNumId w:val="24"/>
  </w:num>
  <w:num w:numId="26">
    <w:abstractNumId w:val="15"/>
  </w:num>
  <w:num w:numId="27">
    <w:abstractNumId w:val="30"/>
  </w:num>
  <w:num w:numId="28">
    <w:abstractNumId w:val="21"/>
  </w:num>
  <w:num w:numId="29">
    <w:abstractNumId w:val="13"/>
  </w:num>
  <w:num w:numId="30">
    <w:abstractNumId w:val="7"/>
  </w:num>
  <w:num w:numId="31">
    <w:abstractNumId w:val="19"/>
  </w:num>
  <w:num w:numId="32">
    <w:abstractNumId w:val="29"/>
  </w:num>
  <w:num w:numId="33">
    <w:abstractNumId w:val="36"/>
  </w:num>
  <w:num w:numId="34">
    <w:abstractNumId w:val="37"/>
  </w:num>
  <w:num w:numId="35">
    <w:abstractNumId w:val="33"/>
  </w:num>
  <w:num w:numId="36">
    <w:abstractNumId w:val="35"/>
  </w:num>
  <w:num w:numId="37">
    <w:abstractNumId w:val="34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F7"/>
    <w:rsid w:val="000135A7"/>
    <w:rsid w:val="000405EA"/>
    <w:rsid w:val="00092316"/>
    <w:rsid w:val="000B1114"/>
    <w:rsid w:val="000C0C48"/>
    <w:rsid w:val="00133DAB"/>
    <w:rsid w:val="00143AC7"/>
    <w:rsid w:val="00177A67"/>
    <w:rsid w:val="001C3395"/>
    <w:rsid w:val="002300B3"/>
    <w:rsid w:val="002324AA"/>
    <w:rsid w:val="002523F7"/>
    <w:rsid w:val="00277CE4"/>
    <w:rsid w:val="002A462F"/>
    <w:rsid w:val="002E2B27"/>
    <w:rsid w:val="002F255E"/>
    <w:rsid w:val="00334D7C"/>
    <w:rsid w:val="00335F52"/>
    <w:rsid w:val="00391CAD"/>
    <w:rsid w:val="00393F7E"/>
    <w:rsid w:val="003976B2"/>
    <w:rsid w:val="003C717B"/>
    <w:rsid w:val="003D2EE9"/>
    <w:rsid w:val="00411CBF"/>
    <w:rsid w:val="004603B3"/>
    <w:rsid w:val="004D577A"/>
    <w:rsid w:val="00521C01"/>
    <w:rsid w:val="00540F94"/>
    <w:rsid w:val="00591ECB"/>
    <w:rsid w:val="00592CBF"/>
    <w:rsid w:val="00592DEE"/>
    <w:rsid w:val="005A567C"/>
    <w:rsid w:val="005D12E7"/>
    <w:rsid w:val="005D5367"/>
    <w:rsid w:val="005E0D17"/>
    <w:rsid w:val="005F7B85"/>
    <w:rsid w:val="00667C9D"/>
    <w:rsid w:val="00677066"/>
    <w:rsid w:val="0067793C"/>
    <w:rsid w:val="006E53C9"/>
    <w:rsid w:val="00700128"/>
    <w:rsid w:val="00724C75"/>
    <w:rsid w:val="00754B3C"/>
    <w:rsid w:val="007838B3"/>
    <w:rsid w:val="007F385F"/>
    <w:rsid w:val="00810E50"/>
    <w:rsid w:val="00831D76"/>
    <w:rsid w:val="00832D71"/>
    <w:rsid w:val="008A3688"/>
    <w:rsid w:val="008F6425"/>
    <w:rsid w:val="009654D8"/>
    <w:rsid w:val="0099480B"/>
    <w:rsid w:val="009C435C"/>
    <w:rsid w:val="00A31CC7"/>
    <w:rsid w:val="00A73991"/>
    <w:rsid w:val="00A853F0"/>
    <w:rsid w:val="00A93CEB"/>
    <w:rsid w:val="00AA5C58"/>
    <w:rsid w:val="00AB67E5"/>
    <w:rsid w:val="00AF46F1"/>
    <w:rsid w:val="00B0553A"/>
    <w:rsid w:val="00B1325A"/>
    <w:rsid w:val="00B5363A"/>
    <w:rsid w:val="00B92C32"/>
    <w:rsid w:val="00BB1DD3"/>
    <w:rsid w:val="00BD2475"/>
    <w:rsid w:val="00BF052F"/>
    <w:rsid w:val="00C652A9"/>
    <w:rsid w:val="00C84553"/>
    <w:rsid w:val="00D209FD"/>
    <w:rsid w:val="00D44776"/>
    <w:rsid w:val="00DF1DF6"/>
    <w:rsid w:val="00E30676"/>
    <w:rsid w:val="00E93D21"/>
    <w:rsid w:val="00EC28AA"/>
    <w:rsid w:val="00F20BB8"/>
    <w:rsid w:val="00F70242"/>
    <w:rsid w:val="00F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E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2E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2E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D2E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D2E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E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E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E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E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2E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2E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2E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2E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2E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2E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2E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2EE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2E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2E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2E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2EE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2EE9"/>
    <w:rPr>
      <w:b/>
      <w:bCs/>
    </w:rPr>
  </w:style>
  <w:style w:type="character" w:styleId="a8">
    <w:name w:val="Emphasis"/>
    <w:basedOn w:val="a0"/>
    <w:uiPriority w:val="20"/>
    <w:qFormat/>
    <w:rsid w:val="003D2EE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2EE9"/>
    <w:rPr>
      <w:szCs w:val="32"/>
    </w:rPr>
  </w:style>
  <w:style w:type="paragraph" w:styleId="aa">
    <w:name w:val="List Paragraph"/>
    <w:basedOn w:val="a"/>
    <w:qFormat/>
    <w:rsid w:val="003D2E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EE9"/>
    <w:rPr>
      <w:i/>
    </w:rPr>
  </w:style>
  <w:style w:type="character" w:customStyle="1" w:styleId="22">
    <w:name w:val="Цитата 2 Знак"/>
    <w:basedOn w:val="a0"/>
    <w:link w:val="21"/>
    <w:uiPriority w:val="29"/>
    <w:rsid w:val="003D2E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2E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2EE9"/>
    <w:rPr>
      <w:b/>
      <w:i/>
      <w:sz w:val="24"/>
    </w:rPr>
  </w:style>
  <w:style w:type="character" w:styleId="ad">
    <w:name w:val="Subtle Emphasis"/>
    <w:uiPriority w:val="19"/>
    <w:qFormat/>
    <w:rsid w:val="003D2E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2E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2E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2E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2E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2EE9"/>
    <w:pPr>
      <w:outlineLvl w:val="9"/>
    </w:pPr>
  </w:style>
  <w:style w:type="table" w:styleId="af3">
    <w:name w:val="Table Grid"/>
    <w:basedOn w:val="a1"/>
    <w:uiPriority w:val="59"/>
    <w:rsid w:val="0054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324AA"/>
    <w:rPr>
      <w:color w:val="0000FF"/>
      <w:u w:val="single"/>
    </w:rPr>
  </w:style>
  <w:style w:type="paragraph" w:styleId="af5">
    <w:name w:val="Normal (Web)"/>
    <w:basedOn w:val="a"/>
    <w:rsid w:val="00754B3C"/>
    <w:pPr>
      <w:spacing w:before="30" w:after="30"/>
    </w:pPr>
    <w:rPr>
      <w:rFonts w:ascii="Times New Roman" w:eastAsia="Times New Roman" w:hAnsi="Times New Roman"/>
      <w:kern w:val="1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Земфира</cp:lastModifiedBy>
  <cp:revision>27</cp:revision>
  <cp:lastPrinted>2016-09-01T03:54:00Z</cp:lastPrinted>
  <dcterms:created xsi:type="dcterms:W3CDTF">2016-03-21T07:33:00Z</dcterms:created>
  <dcterms:modified xsi:type="dcterms:W3CDTF">2017-03-28T18:03:00Z</dcterms:modified>
</cp:coreProperties>
</file>